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711"/>
        <w:tblW w:w="0" w:type="auto"/>
        <w:tblLook w:val="01E0" w:firstRow="1" w:lastRow="1" w:firstColumn="1" w:lastColumn="1" w:noHBand="0" w:noVBand="0"/>
      </w:tblPr>
      <w:tblGrid>
        <w:gridCol w:w="4696"/>
      </w:tblGrid>
      <w:tr w:rsidR="00641B3A" w:rsidRPr="00641B3A" w:rsidTr="00641B3A">
        <w:trPr>
          <w:trHeight w:val="506"/>
        </w:trPr>
        <w:tc>
          <w:tcPr>
            <w:tcW w:w="4696" w:type="dxa"/>
          </w:tcPr>
          <w:p w:rsidR="00641B3A" w:rsidRPr="00641B3A" w:rsidRDefault="00641B3A" w:rsidP="00641B3A">
            <w:pPr>
              <w:pStyle w:val="a3"/>
              <w:spacing w:before="0" w:beforeAutospacing="0" w:after="0" w:afterAutospacing="0" w:line="240" w:lineRule="atLeast"/>
              <w:jc w:val="both"/>
              <w:rPr>
                <w:b/>
              </w:rPr>
            </w:pPr>
            <w:r w:rsidRPr="00641B3A">
              <w:rPr>
                <w:b/>
              </w:rPr>
              <w:t xml:space="preserve">                                            </w:t>
            </w:r>
          </w:p>
          <w:p w:rsidR="00641B3A" w:rsidRPr="00641B3A" w:rsidRDefault="00204434" w:rsidP="00204434">
            <w:pPr>
              <w:pStyle w:val="a3"/>
              <w:spacing w:before="0" w:beforeAutospacing="0" w:after="0" w:afterAutospacing="0" w:line="240" w:lineRule="atLeast"/>
              <w:jc w:val="both"/>
              <w:rPr>
                <w:b/>
              </w:rPr>
            </w:pPr>
            <w:r>
              <w:rPr>
                <w:b/>
              </w:rPr>
              <w:t>УТВЕРЖДЕНО</w:t>
            </w:r>
            <w:r w:rsidR="00641B3A">
              <w:rPr>
                <w:b/>
              </w:rPr>
              <w:t xml:space="preserve">                                    </w:t>
            </w:r>
          </w:p>
        </w:tc>
      </w:tr>
      <w:tr w:rsidR="00641B3A" w:rsidRPr="00641B3A" w:rsidTr="00641B3A">
        <w:trPr>
          <w:trHeight w:val="852"/>
        </w:trPr>
        <w:tc>
          <w:tcPr>
            <w:tcW w:w="4696" w:type="dxa"/>
          </w:tcPr>
          <w:p w:rsidR="00641B3A" w:rsidRPr="00641B3A" w:rsidRDefault="00641B3A" w:rsidP="00204434">
            <w:pPr>
              <w:pStyle w:val="a3"/>
              <w:spacing w:before="0" w:beforeAutospacing="0" w:after="0" w:afterAutospacing="0" w:line="240" w:lineRule="atLeast"/>
              <w:jc w:val="both"/>
              <w:rPr>
                <w:b/>
              </w:rPr>
            </w:pPr>
            <w:r w:rsidRPr="00641B3A">
              <w:rPr>
                <w:b/>
              </w:rPr>
              <w:t>Приказ</w:t>
            </w:r>
            <w:r w:rsidR="00204434">
              <w:rPr>
                <w:b/>
              </w:rPr>
              <w:t>ом</w:t>
            </w:r>
            <w:r w:rsidR="00E0133C">
              <w:rPr>
                <w:b/>
              </w:rPr>
              <w:t xml:space="preserve"> № 45</w:t>
            </w:r>
            <w:r>
              <w:rPr>
                <w:b/>
              </w:rPr>
              <w:t xml:space="preserve"> от «15</w:t>
            </w:r>
            <w:r w:rsidRPr="00641B3A">
              <w:rPr>
                <w:b/>
              </w:rPr>
              <w:t>»  ноября 2012г.                                        МБДОУ «Благовещенский детский сад «Светлячок»</w:t>
            </w:r>
          </w:p>
        </w:tc>
      </w:tr>
    </w:tbl>
    <w:p w:rsidR="00641B3A" w:rsidRPr="00641B3A" w:rsidRDefault="00641B3A" w:rsidP="00641B3A">
      <w:pPr>
        <w:pStyle w:val="a3"/>
        <w:spacing w:before="0" w:beforeAutospacing="0" w:after="0" w:afterAutospacing="0" w:line="240" w:lineRule="atLeast"/>
        <w:jc w:val="both"/>
        <w:rPr>
          <w:rStyle w:val="a4"/>
        </w:rPr>
      </w:pPr>
    </w:p>
    <w:p w:rsidR="00641B3A" w:rsidRPr="00641B3A" w:rsidRDefault="00641B3A" w:rsidP="00641B3A">
      <w:pPr>
        <w:pStyle w:val="a3"/>
        <w:spacing w:before="0" w:beforeAutospacing="0" w:after="0" w:afterAutospacing="0" w:line="240" w:lineRule="atLeast"/>
        <w:jc w:val="both"/>
        <w:rPr>
          <w:rStyle w:val="a4"/>
        </w:rPr>
      </w:pPr>
    </w:p>
    <w:p w:rsidR="00641B3A" w:rsidRPr="00641B3A" w:rsidRDefault="00641B3A" w:rsidP="00641B3A">
      <w:pPr>
        <w:pStyle w:val="a3"/>
        <w:spacing w:before="0" w:beforeAutospacing="0" w:after="0" w:afterAutospacing="0" w:line="240" w:lineRule="atLeast"/>
        <w:jc w:val="both"/>
        <w:rPr>
          <w:rStyle w:val="a4"/>
        </w:rPr>
      </w:pPr>
    </w:p>
    <w:p w:rsidR="00641B3A" w:rsidRPr="00641B3A" w:rsidRDefault="00641B3A" w:rsidP="00641B3A">
      <w:pPr>
        <w:pStyle w:val="a3"/>
        <w:spacing w:before="0" w:beforeAutospacing="0" w:after="0" w:afterAutospacing="0" w:line="240" w:lineRule="atLeast"/>
        <w:jc w:val="both"/>
        <w:rPr>
          <w:rStyle w:val="a4"/>
        </w:rPr>
      </w:pPr>
    </w:p>
    <w:p w:rsidR="00641B3A" w:rsidRPr="00641B3A" w:rsidRDefault="00641B3A" w:rsidP="00641B3A">
      <w:pPr>
        <w:pStyle w:val="a3"/>
        <w:spacing w:before="0" w:beforeAutospacing="0" w:after="0" w:afterAutospacing="0" w:line="240" w:lineRule="atLeast"/>
        <w:jc w:val="both"/>
        <w:rPr>
          <w:rStyle w:val="a4"/>
        </w:rPr>
      </w:pPr>
    </w:p>
    <w:p w:rsidR="00641B3A" w:rsidRPr="00641B3A" w:rsidRDefault="00641B3A" w:rsidP="00641B3A">
      <w:pPr>
        <w:pStyle w:val="a3"/>
        <w:spacing w:before="0" w:beforeAutospacing="0" w:after="0" w:afterAutospacing="0" w:line="240" w:lineRule="atLeast"/>
        <w:jc w:val="both"/>
        <w:rPr>
          <w:rStyle w:val="a4"/>
        </w:rPr>
      </w:pPr>
    </w:p>
    <w:p w:rsidR="00641B3A" w:rsidRPr="00641B3A" w:rsidRDefault="00641B3A" w:rsidP="00641B3A">
      <w:pPr>
        <w:pStyle w:val="a3"/>
        <w:spacing w:before="0" w:beforeAutospacing="0" w:after="0" w:afterAutospacing="0" w:line="240" w:lineRule="atLeast"/>
        <w:jc w:val="both"/>
        <w:rPr>
          <w:rStyle w:val="a4"/>
        </w:rPr>
      </w:pPr>
    </w:p>
    <w:p w:rsidR="00641B3A" w:rsidRPr="00641B3A" w:rsidRDefault="00641B3A" w:rsidP="00641B3A">
      <w:pPr>
        <w:pStyle w:val="a3"/>
        <w:spacing w:before="0" w:beforeAutospacing="0" w:after="0" w:afterAutospacing="0" w:line="240" w:lineRule="atLeast"/>
        <w:jc w:val="both"/>
        <w:rPr>
          <w:rStyle w:val="a4"/>
        </w:rPr>
      </w:pPr>
    </w:p>
    <w:p w:rsidR="0043241E" w:rsidRPr="00641B3A" w:rsidRDefault="0043241E" w:rsidP="00641B3A">
      <w:pPr>
        <w:pStyle w:val="a3"/>
        <w:spacing w:before="0" w:beforeAutospacing="0" w:after="0" w:afterAutospacing="0" w:line="240" w:lineRule="atLeast"/>
        <w:jc w:val="center"/>
      </w:pPr>
      <w:r w:rsidRPr="00641B3A">
        <w:rPr>
          <w:rStyle w:val="a4"/>
        </w:rPr>
        <w:t>ПОЛОЖЕНИЕ</w:t>
      </w:r>
    </w:p>
    <w:p w:rsidR="00E0133C" w:rsidRPr="00E0133C" w:rsidRDefault="00E0133C" w:rsidP="00641B3A">
      <w:pPr>
        <w:pStyle w:val="a3"/>
        <w:spacing w:before="0" w:beforeAutospacing="0" w:after="0" w:afterAutospacing="0" w:line="240" w:lineRule="atLeast"/>
        <w:jc w:val="center"/>
        <w:rPr>
          <w:rStyle w:val="1"/>
          <w:bCs w:val="0"/>
          <w:color w:val="000000"/>
        </w:rPr>
      </w:pPr>
      <w:r w:rsidRPr="00E0133C">
        <w:rPr>
          <w:rStyle w:val="1"/>
          <w:bCs w:val="0"/>
          <w:color w:val="000000"/>
        </w:rPr>
        <w:t xml:space="preserve">об обработке персональных данных работников </w:t>
      </w:r>
    </w:p>
    <w:p w:rsidR="0043241E" w:rsidRDefault="00641B3A" w:rsidP="00641B3A">
      <w:pPr>
        <w:pStyle w:val="a3"/>
        <w:spacing w:before="0" w:beforeAutospacing="0" w:after="0" w:afterAutospacing="0" w:line="240" w:lineRule="atLeast"/>
        <w:jc w:val="center"/>
        <w:rPr>
          <w:b/>
        </w:rPr>
      </w:pPr>
      <w:r w:rsidRPr="00641B3A">
        <w:rPr>
          <w:b/>
        </w:rPr>
        <w:t>МБДОУ «Благовещенский детский сад «Светлячок»</w:t>
      </w:r>
    </w:p>
    <w:p w:rsidR="005307EC" w:rsidRPr="00641B3A" w:rsidRDefault="005307EC" w:rsidP="00641B3A">
      <w:pPr>
        <w:pStyle w:val="a3"/>
        <w:spacing w:before="0" w:beforeAutospacing="0" w:after="0" w:afterAutospacing="0" w:line="240" w:lineRule="atLeast"/>
        <w:jc w:val="center"/>
      </w:pPr>
    </w:p>
    <w:p w:rsidR="00E0133C" w:rsidRDefault="00E0133C" w:rsidP="00E0133C">
      <w:pPr>
        <w:pStyle w:val="10"/>
        <w:keepNext/>
        <w:keepLines/>
        <w:shd w:val="clear" w:color="auto" w:fill="auto"/>
        <w:ind w:firstLine="0"/>
      </w:pPr>
      <w:bookmarkStart w:id="0" w:name="bookmark2"/>
      <w:r>
        <w:rPr>
          <w:rStyle w:val="1"/>
          <w:b/>
          <w:bCs/>
          <w:color w:val="000000"/>
        </w:rPr>
        <w:t>1. Общие положения</w:t>
      </w:r>
      <w:bookmarkEnd w:id="0"/>
    </w:p>
    <w:p w:rsidR="00E0133C" w:rsidRDefault="00E0133C" w:rsidP="00E0133C">
      <w:pPr>
        <w:pStyle w:val="a6"/>
        <w:numPr>
          <w:ilvl w:val="0"/>
          <w:numId w:val="1"/>
        </w:numPr>
        <w:shd w:val="clear" w:color="auto" w:fill="auto"/>
        <w:spacing w:line="274" w:lineRule="exact"/>
        <w:ind w:left="360" w:hanging="360"/>
      </w:pPr>
      <w:r>
        <w:rPr>
          <w:rStyle w:val="11"/>
          <w:color w:val="000000"/>
        </w:rPr>
        <w:t xml:space="preserve"> </w:t>
      </w:r>
      <w:proofErr w:type="gramStart"/>
      <w:r>
        <w:rPr>
          <w:rStyle w:val="11"/>
          <w:color w:val="000000"/>
        </w:rPr>
        <w:t>Настоящее Положение об обработке персональных данных работников (далее — Положение) Муниципального бюджетного дошкольного образовательного учреждения «</w:t>
      </w:r>
      <w:r>
        <w:rPr>
          <w:rStyle w:val="11"/>
          <w:color w:val="000000"/>
        </w:rPr>
        <w:t>Благовещенский детский сад «Светлячок</w:t>
      </w:r>
      <w:r>
        <w:rPr>
          <w:rStyle w:val="11"/>
          <w:color w:val="000000"/>
        </w:rPr>
        <w:t xml:space="preserve">» </w:t>
      </w:r>
      <w:r>
        <w:rPr>
          <w:rStyle w:val="11"/>
          <w:color w:val="000000"/>
        </w:rPr>
        <w:t>Б</w:t>
      </w:r>
      <w:r>
        <w:rPr>
          <w:rStyle w:val="11"/>
          <w:color w:val="000000"/>
        </w:rPr>
        <w:t>лаговещенского района (далее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Учреждения.</w:t>
      </w:r>
      <w:proofErr w:type="gramEnd"/>
    </w:p>
    <w:p w:rsidR="00E0133C" w:rsidRDefault="00E0133C" w:rsidP="00E0133C">
      <w:pPr>
        <w:pStyle w:val="a6"/>
        <w:numPr>
          <w:ilvl w:val="0"/>
          <w:numId w:val="1"/>
        </w:numPr>
        <w:shd w:val="clear" w:color="auto" w:fill="auto"/>
        <w:spacing w:line="274" w:lineRule="exact"/>
        <w:ind w:left="360" w:hanging="360"/>
      </w:pPr>
      <w:r>
        <w:rPr>
          <w:rStyle w:val="11"/>
          <w:color w:val="000000"/>
        </w:rPr>
        <w:t xml:space="preserve"> Цель разработки Положения — определение порядка обработки персональных данных работников Учреждения; обеспечение защиты прав и свобод работников при обработке их персональных данных, а также установление ответственности должностных лиц, имеющих доступ к персональным данным работников, за невыполнение требований норм, регулирующих обработку и защиту персональных данных.</w:t>
      </w:r>
    </w:p>
    <w:p w:rsidR="00E0133C" w:rsidRDefault="00E0133C" w:rsidP="00E0133C">
      <w:pPr>
        <w:pStyle w:val="a6"/>
        <w:numPr>
          <w:ilvl w:val="0"/>
          <w:numId w:val="1"/>
        </w:numPr>
        <w:shd w:val="clear" w:color="auto" w:fill="auto"/>
        <w:spacing w:line="220" w:lineRule="exact"/>
        <w:ind w:left="360" w:hanging="360"/>
      </w:pPr>
      <w:r>
        <w:rPr>
          <w:rStyle w:val="11"/>
          <w:color w:val="000000"/>
        </w:rPr>
        <w:t xml:space="preserve"> Порядок ввода в действие и изменения Положения.</w:t>
      </w:r>
    </w:p>
    <w:p w:rsidR="00E0133C" w:rsidRDefault="00E0133C" w:rsidP="00E0133C">
      <w:pPr>
        <w:pStyle w:val="a6"/>
        <w:numPr>
          <w:ilvl w:val="0"/>
          <w:numId w:val="2"/>
        </w:numPr>
        <w:shd w:val="clear" w:color="auto" w:fill="auto"/>
        <w:spacing w:line="278" w:lineRule="exact"/>
        <w:ind w:left="360" w:hanging="360"/>
      </w:pPr>
      <w:r>
        <w:rPr>
          <w:rStyle w:val="11"/>
          <w:color w:val="000000"/>
        </w:rPr>
        <w:t xml:space="preserve"> Настоящее Положение вступает в силу с момента его утверждения приказом руководителя Учреждения и действует бессрочно, до замены его новым Положением.</w:t>
      </w:r>
    </w:p>
    <w:p w:rsidR="00E0133C" w:rsidRDefault="00E0133C" w:rsidP="00E0133C">
      <w:pPr>
        <w:pStyle w:val="a6"/>
        <w:numPr>
          <w:ilvl w:val="0"/>
          <w:numId w:val="2"/>
        </w:numPr>
        <w:shd w:val="clear" w:color="auto" w:fill="auto"/>
        <w:spacing w:line="220" w:lineRule="exact"/>
        <w:ind w:left="360" w:hanging="360"/>
      </w:pPr>
      <w:r>
        <w:rPr>
          <w:rStyle w:val="11"/>
          <w:color w:val="000000"/>
        </w:rPr>
        <w:t xml:space="preserve"> Все изменения в Положение вносятся приказом руководителя.</w:t>
      </w:r>
    </w:p>
    <w:p w:rsidR="00E0133C" w:rsidRDefault="00E0133C" w:rsidP="00E0133C">
      <w:pPr>
        <w:pStyle w:val="a6"/>
        <w:numPr>
          <w:ilvl w:val="0"/>
          <w:numId w:val="1"/>
        </w:numPr>
        <w:shd w:val="clear" w:color="auto" w:fill="auto"/>
        <w:spacing w:line="283" w:lineRule="exact"/>
        <w:ind w:left="360" w:hanging="360"/>
      </w:pPr>
      <w:r>
        <w:rPr>
          <w:rStyle w:val="11"/>
          <w:color w:val="000000"/>
        </w:rPr>
        <w:t xml:space="preserve"> Все работники Учреждения должны быть ознакомлены с настоящим Положением под роспись.</w:t>
      </w:r>
    </w:p>
    <w:p w:rsidR="00E0133C" w:rsidRDefault="00E0133C" w:rsidP="00E0133C">
      <w:pPr>
        <w:pStyle w:val="a6"/>
        <w:numPr>
          <w:ilvl w:val="0"/>
          <w:numId w:val="1"/>
        </w:numPr>
        <w:shd w:val="clear" w:color="auto" w:fill="auto"/>
        <w:spacing w:line="278" w:lineRule="exact"/>
        <w:ind w:left="360" w:hanging="360"/>
      </w:pPr>
      <w:r>
        <w:rPr>
          <w:rStyle w:val="11"/>
          <w:color w:val="000000"/>
        </w:rPr>
        <w:t xml:space="preserve"> Режим конфиденциальности персональных данных снимается в случаях их обезличивания и по истечении 75 лет срока их хранения, если иное не определено законом.</w:t>
      </w:r>
    </w:p>
    <w:p w:rsidR="00E0133C" w:rsidRDefault="00E0133C" w:rsidP="00E0133C">
      <w:pPr>
        <w:pStyle w:val="10"/>
        <w:keepNext/>
        <w:keepLines/>
        <w:numPr>
          <w:ilvl w:val="0"/>
          <w:numId w:val="3"/>
        </w:numPr>
        <w:shd w:val="clear" w:color="auto" w:fill="auto"/>
        <w:tabs>
          <w:tab w:val="left" w:pos="390"/>
        </w:tabs>
        <w:spacing w:line="552" w:lineRule="exact"/>
        <w:ind w:left="360" w:hanging="360"/>
      </w:pPr>
      <w:bookmarkStart w:id="1" w:name="bookmark3"/>
      <w:r>
        <w:rPr>
          <w:rStyle w:val="1"/>
          <w:b/>
          <w:bCs/>
          <w:color w:val="000000"/>
        </w:rPr>
        <w:t>Основные понятия и состав персональных данных работников</w:t>
      </w:r>
      <w:bookmarkEnd w:id="1"/>
    </w:p>
    <w:p w:rsidR="00E0133C" w:rsidRDefault="00E0133C" w:rsidP="00E0133C">
      <w:pPr>
        <w:pStyle w:val="a6"/>
        <w:numPr>
          <w:ilvl w:val="0"/>
          <w:numId w:val="4"/>
        </w:numPr>
        <w:shd w:val="clear" w:color="auto" w:fill="auto"/>
        <w:tabs>
          <w:tab w:val="left" w:pos="491"/>
        </w:tabs>
        <w:spacing w:line="552" w:lineRule="exact"/>
        <w:ind w:left="360" w:hanging="360"/>
      </w:pPr>
      <w:r>
        <w:rPr>
          <w:rStyle w:val="11"/>
          <w:color w:val="000000"/>
        </w:rPr>
        <w:t>Для целей настоящего Положения используются следующие основные понятия:</w:t>
      </w:r>
    </w:p>
    <w:p w:rsidR="00E0133C" w:rsidRDefault="00E0133C" w:rsidP="00E0133C">
      <w:pPr>
        <w:pStyle w:val="a6"/>
        <w:shd w:val="clear" w:color="auto" w:fill="auto"/>
        <w:spacing w:line="552" w:lineRule="exact"/>
        <w:ind w:left="360" w:firstLine="66"/>
      </w:pPr>
      <w:r>
        <w:rPr>
          <w:rStyle w:val="11"/>
          <w:color w:val="000000"/>
        </w:rPr>
        <w:t xml:space="preserve">- персональные данные работника — любая информация, относящаяся к </w:t>
      </w:r>
      <w:proofErr w:type="gramStart"/>
      <w:r>
        <w:rPr>
          <w:rStyle w:val="11"/>
          <w:color w:val="000000"/>
        </w:rPr>
        <w:t>определенному</w:t>
      </w:r>
      <w:proofErr w:type="gramEnd"/>
    </w:p>
    <w:p w:rsidR="00E0133C" w:rsidRDefault="00E0133C" w:rsidP="00E0133C">
      <w:pPr>
        <w:pStyle w:val="a6"/>
        <w:shd w:val="clear" w:color="auto" w:fill="auto"/>
        <w:spacing w:line="220" w:lineRule="exact"/>
        <w:ind w:left="360" w:firstLine="66"/>
      </w:pPr>
      <w:r>
        <w:rPr>
          <w:rStyle w:val="11"/>
          <w:color w:val="000000"/>
        </w:rPr>
        <w:t>или определяемому на основании такой информации работнику, в том числе его фамилия,</w:t>
      </w:r>
    </w:p>
    <w:p w:rsidR="00E0133C" w:rsidRDefault="00E0133C" w:rsidP="00E0133C">
      <w:pPr>
        <w:pStyle w:val="a6"/>
        <w:shd w:val="clear" w:color="auto" w:fill="auto"/>
        <w:spacing w:line="274" w:lineRule="exact"/>
        <w:ind w:left="360" w:firstLine="66"/>
      </w:pPr>
      <w:proofErr w:type="gramStart"/>
      <w:r>
        <w:rPr>
          <w:rStyle w:val="11"/>
          <w:color w:val="000000"/>
        </w:rPr>
        <w:t>имя, отчество, год, месяц, дата и место рождения, адрес, семейное, социальное,</w:t>
      </w:r>
      <w:proofErr w:type="gramEnd"/>
    </w:p>
    <w:p w:rsidR="00E0133C" w:rsidRDefault="00E0133C" w:rsidP="00E0133C">
      <w:pPr>
        <w:pStyle w:val="a6"/>
        <w:shd w:val="clear" w:color="auto" w:fill="auto"/>
        <w:spacing w:line="274" w:lineRule="exact"/>
        <w:ind w:left="360" w:firstLine="66"/>
      </w:pPr>
      <w:r>
        <w:rPr>
          <w:rStyle w:val="11"/>
          <w:color w:val="000000"/>
        </w:rPr>
        <w:t>имущественное положение, образование, профессия, доходы, другая информация,</w:t>
      </w:r>
    </w:p>
    <w:p w:rsidR="00E0133C" w:rsidRDefault="00E0133C" w:rsidP="00E0133C">
      <w:pPr>
        <w:pStyle w:val="a6"/>
        <w:shd w:val="clear" w:color="auto" w:fill="auto"/>
        <w:spacing w:line="274" w:lineRule="exact"/>
        <w:ind w:left="360" w:firstLine="66"/>
      </w:pPr>
      <w:proofErr w:type="gramStart"/>
      <w:r>
        <w:rPr>
          <w:rStyle w:val="11"/>
          <w:color w:val="000000"/>
        </w:rPr>
        <w:t>необходимая</w:t>
      </w:r>
      <w:proofErr w:type="gramEnd"/>
      <w:r>
        <w:rPr>
          <w:rStyle w:val="11"/>
          <w:color w:val="000000"/>
        </w:rPr>
        <w:t xml:space="preserve"> работодателю в связи с трудовыми отношениями;</w:t>
      </w:r>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w:t>
      </w:r>
      <w:proofErr w:type="gramStart"/>
      <w:r>
        <w:rPr>
          <w:rStyle w:val="11"/>
          <w:color w:val="000000"/>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roofErr w:type="gramEnd"/>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w:t>
      </w:r>
      <w:proofErr w:type="gramStart"/>
      <w:r>
        <w:rPr>
          <w:rStyle w:val="11"/>
          <w:color w:val="000000"/>
        </w:rPr>
        <w:t>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E0133C" w:rsidRDefault="00E0133C" w:rsidP="00E0133C">
      <w:pPr>
        <w:pStyle w:val="a6"/>
        <w:numPr>
          <w:ilvl w:val="0"/>
          <w:numId w:val="5"/>
        </w:numPr>
        <w:shd w:val="clear" w:color="auto" w:fill="auto"/>
        <w:spacing w:line="274" w:lineRule="exact"/>
        <w:ind w:left="360" w:hanging="360"/>
      </w:pPr>
      <w:r>
        <w:rPr>
          <w:rStyle w:val="11"/>
          <w:color w:val="000000"/>
        </w:rPr>
        <w:lastRenderedPageBreak/>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E0133C" w:rsidRDefault="00E0133C" w:rsidP="00E0133C">
      <w:pPr>
        <w:pStyle w:val="a6"/>
        <w:numPr>
          <w:ilvl w:val="0"/>
          <w:numId w:val="5"/>
        </w:numPr>
        <w:shd w:val="clear" w:color="auto" w:fill="auto"/>
        <w:spacing w:line="220" w:lineRule="exact"/>
        <w:ind w:left="360" w:hanging="360"/>
      </w:pPr>
      <w:r>
        <w:rPr>
          <w:rStyle w:val="11"/>
          <w:color w:val="000000"/>
        </w:rPr>
        <w:t xml:space="preserve"> информация — сведения (сообщения, данные) независимо от формы их представления.</w:t>
      </w:r>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0133C" w:rsidRDefault="00E0133C" w:rsidP="00E0133C">
      <w:pPr>
        <w:pStyle w:val="a6"/>
        <w:numPr>
          <w:ilvl w:val="0"/>
          <w:numId w:val="4"/>
        </w:numPr>
        <w:shd w:val="clear" w:color="auto" w:fill="auto"/>
        <w:spacing w:line="274" w:lineRule="exact"/>
        <w:ind w:left="360" w:hanging="360"/>
      </w:pPr>
      <w:r>
        <w:rPr>
          <w:rStyle w:val="11"/>
          <w:color w:val="000000"/>
        </w:rPr>
        <w:t xml:space="preserve"> 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E0133C" w:rsidRDefault="00E0133C" w:rsidP="00E0133C">
      <w:pPr>
        <w:pStyle w:val="a6"/>
        <w:numPr>
          <w:ilvl w:val="0"/>
          <w:numId w:val="4"/>
        </w:numPr>
        <w:shd w:val="clear" w:color="auto" w:fill="auto"/>
        <w:spacing w:line="274" w:lineRule="exact"/>
        <w:ind w:left="360" w:hanging="360"/>
      </w:pPr>
      <w:r>
        <w:rPr>
          <w:rStyle w:val="11"/>
          <w:color w:val="000000"/>
        </w:rPr>
        <w:t xml:space="preserve"> Комплекс документов, сопровождающий процесс оформления трудовых отношений работника в Учреждение при его приеме, переводе и увольнении.</w:t>
      </w:r>
    </w:p>
    <w:p w:rsidR="00E0133C" w:rsidRDefault="00E0133C" w:rsidP="00E0133C">
      <w:pPr>
        <w:pStyle w:val="a6"/>
        <w:numPr>
          <w:ilvl w:val="0"/>
          <w:numId w:val="6"/>
        </w:numPr>
        <w:shd w:val="clear" w:color="auto" w:fill="auto"/>
        <w:spacing w:line="278" w:lineRule="exact"/>
        <w:ind w:left="360" w:hanging="360"/>
      </w:pPr>
      <w:r>
        <w:rPr>
          <w:rStyle w:val="11"/>
          <w:color w:val="000000"/>
        </w:rPr>
        <w:t xml:space="preserve"> 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E0133C" w:rsidRDefault="00E0133C" w:rsidP="00E0133C">
      <w:pPr>
        <w:pStyle w:val="a6"/>
        <w:numPr>
          <w:ilvl w:val="0"/>
          <w:numId w:val="5"/>
        </w:numPr>
        <w:shd w:val="clear" w:color="auto" w:fill="auto"/>
        <w:spacing w:line="220" w:lineRule="exact"/>
        <w:ind w:left="360" w:hanging="360"/>
      </w:pPr>
      <w:r>
        <w:rPr>
          <w:rStyle w:val="11"/>
          <w:color w:val="000000"/>
        </w:rPr>
        <w:t xml:space="preserve"> паспорт или иной документ, удостоверяющий личность;</w:t>
      </w:r>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E0133C" w:rsidRDefault="00E0133C" w:rsidP="00E0133C">
      <w:pPr>
        <w:pStyle w:val="a6"/>
        <w:numPr>
          <w:ilvl w:val="0"/>
          <w:numId w:val="5"/>
        </w:numPr>
        <w:shd w:val="clear" w:color="auto" w:fill="auto"/>
        <w:spacing w:line="220" w:lineRule="exact"/>
        <w:ind w:left="360" w:hanging="360"/>
      </w:pPr>
      <w:r>
        <w:rPr>
          <w:rStyle w:val="11"/>
          <w:color w:val="000000"/>
        </w:rPr>
        <w:t xml:space="preserve"> страховое свидетельство государственного пенсионного страхования;</w:t>
      </w:r>
    </w:p>
    <w:p w:rsidR="00E0133C" w:rsidRDefault="00E0133C" w:rsidP="00E0133C">
      <w:pPr>
        <w:pStyle w:val="a6"/>
        <w:numPr>
          <w:ilvl w:val="0"/>
          <w:numId w:val="5"/>
        </w:numPr>
        <w:shd w:val="clear" w:color="auto" w:fill="auto"/>
        <w:spacing w:line="278" w:lineRule="exact"/>
        <w:ind w:left="360" w:hanging="360"/>
      </w:pPr>
      <w:r>
        <w:rPr>
          <w:rStyle w:val="11"/>
          <w:color w:val="000000"/>
        </w:rPr>
        <w:t xml:space="preserve"> документы воинского учета — для военнообязанных и лиц, подлежащих воинскому учету;</w:t>
      </w:r>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0133C" w:rsidRDefault="00E0133C" w:rsidP="00E0133C">
      <w:pPr>
        <w:pStyle w:val="a6"/>
        <w:numPr>
          <w:ilvl w:val="0"/>
          <w:numId w:val="5"/>
        </w:numPr>
        <w:shd w:val="clear" w:color="auto" w:fill="auto"/>
        <w:spacing w:line="220" w:lineRule="exact"/>
        <w:ind w:left="360" w:hanging="360"/>
      </w:pPr>
      <w:r>
        <w:rPr>
          <w:rStyle w:val="11"/>
          <w:color w:val="000000"/>
        </w:rPr>
        <w:t xml:space="preserve"> свидетельство о присвоении ИНН (при его наличии у работника).</w:t>
      </w:r>
    </w:p>
    <w:p w:rsidR="00E0133C" w:rsidRDefault="00E0133C" w:rsidP="00E0133C">
      <w:pPr>
        <w:pStyle w:val="a6"/>
        <w:numPr>
          <w:ilvl w:val="0"/>
          <w:numId w:val="6"/>
        </w:numPr>
        <w:shd w:val="clear" w:color="auto" w:fill="auto"/>
        <w:spacing w:line="274" w:lineRule="exact"/>
        <w:ind w:left="360" w:hanging="360"/>
      </w:pPr>
      <w:r>
        <w:rPr>
          <w:rStyle w:val="11"/>
          <w:color w:val="000000"/>
        </w:rPr>
        <w:t xml:space="preserve"> При оформлении работника в Учреждение заполняется унифицированная форма Т-2 «Личная карточка работника», в которой отражаются следующие анкетные и биографические данные работника:</w:t>
      </w:r>
    </w:p>
    <w:p w:rsidR="00E0133C" w:rsidRDefault="00E0133C" w:rsidP="00E0133C">
      <w:pPr>
        <w:pStyle w:val="a6"/>
        <w:numPr>
          <w:ilvl w:val="0"/>
          <w:numId w:val="5"/>
        </w:numPr>
        <w:shd w:val="clear" w:color="auto" w:fill="auto"/>
        <w:ind w:firstLine="0"/>
      </w:pPr>
      <w:r>
        <w:rPr>
          <w:rStyle w:val="11"/>
          <w:color w:val="000000"/>
        </w:rPr>
        <w:t xml:space="preserve"> </w:t>
      </w:r>
      <w:proofErr w:type="gramStart"/>
      <w:r>
        <w:rPr>
          <w:rStyle w:val="11"/>
          <w:color w:val="000000"/>
        </w:rPr>
        <w:t>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E0133C" w:rsidRDefault="00E0133C" w:rsidP="00E0133C">
      <w:pPr>
        <w:pStyle w:val="a6"/>
        <w:numPr>
          <w:ilvl w:val="0"/>
          <w:numId w:val="5"/>
        </w:numPr>
        <w:shd w:val="clear" w:color="auto" w:fill="auto"/>
        <w:ind w:firstLine="0"/>
      </w:pPr>
      <w:r>
        <w:rPr>
          <w:rStyle w:val="11"/>
          <w:color w:val="000000"/>
        </w:rPr>
        <w:t xml:space="preserve"> сведения о воинском учете;</w:t>
      </w:r>
    </w:p>
    <w:p w:rsidR="00E0133C" w:rsidRDefault="00E0133C" w:rsidP="00E0133C">
      <w:pPr>
        <w:pStyle w:val="a6"/>
        <w:numPr>
          <w:ilvl w:val="0"/>
          <w:numId w:val="5"/>
        </w:numPr>
        <w:shd w:val="clear" w:color="auto" w:fill="auto"/>
        <w:ind w:firstLine="0"/>
      </w:pPr>
      <w:r>
        <w:rPr>
          <w:rStyle w:val="11"/>
          <w:color w:val="000000"/>
        </w:rPr>
        <w:t xml:space="preserve"> данные о приеме на работу;</w:t>
      </w:r>
    </w:p>
    <w:p w:rsidR="00E0133C" w:rsidRDefault="00E0133C" w:rsidP="00E0133C">
      <w:pPr>
        <w:pStyle w:val="a6"/>
        <w:shd w:val="clear" w:color="auto" w:fill="auto"/>
        <w:ind w:firstLine="0"/>
      </w:pPr>
      <w:r>
        <w:rPr>
          <w:rStyle w:val="11"/>
          <w:color w:val="000000"/>
        </w:rPr>
        <w:t>В дальнейшем в личную карточку вносятся:</w:t>
      </w:r>
    </w:p>
    <w:p w:rsidR="00E0133C" w:rsidRDefault="00E0133C" w:rsidP="00E0133C">
      <w:pPr>
        <w:pStyle w:val="a6"/>
        <w:numPr>
          <w:ilvl w:val="0"/>
          <w:numId w:val="5"/>
        </w:numPr>
        <w:shd w:val="clear" w:color="auto" w:fill="auto"/>
        <w:ind w:firstLine="0"/>
      </w:pPr>
      <w:r>
        <w:rPr>
          <w:rStyle w:val="11"/>
          <w:color w:val="000000"/>
        </w:rPr>
        <w:t xml:space="preserve"> сведения о переводах на другую работу;</w:t>
      </w:r>
    </w:p>
    <w:p w:rsidR="00E0133C" w:rsidRDefault="00E0133C" w:rsidP="00E0133C">
      <w:pPr>
        <w:pStyle w:val="a6"/>
        <w:numPr>
          <w:ilvl w:val="0"/>
          <w:numId w:val="5"/>
        </w:numPr>
        <w:shd w:val="clear" w:color="auto" w:fill="auto"/>
        <w:ind w:firstLine="0"/>
      </w:pPr>
      <w:r>
        <w:rPr>
          <w:rStyle w:val="11"/>
          <w:color w:val="000000"/>
        </w:rPr>
        <w:t xml:space="preserve"> сведения об аттестации;</w:t>
      </w:r>
    </w:p>
    <w:p w:rsidR="00E0133C" w:rsidRDefault="00E0133C" w:rsidP="00E0133C">
      <w:pPr>
        <w:pStyle w:val="a6"/>
        <w:numPr>
          <w:ilvl w:val="0"/>
          <w:numId w:val="5"/>
        </w:numPr>
        <w:shd w:val="clear" w:color="auto" w:fill="auto"/>
        <w:ind w:firstLine="0"/>
      </w:pPr>
      <w:r>
        <w:rPr>
          <w:rStyle w:val="11"/>
          <w:color w:val="000000"/>
        </w:rPr>
        <w:t xml:space="preserve"> сведения о повышении квалификации;</w:t>
      </w:r>
    </w:p>
    <w:p w:rsidR="00E0133C" w:rsidRDefault="00E0133C" w:rsidP="00E0133C">
      <w:pPr>
        <w:pStyle w:val="a6"/>
        <w:numPr>
          <w:ilvl w:val="0"/>
          <w:numId w:val="5"/>
        </w:numPr>
        <w:shd w:val="clear" w:color="auto" w:fill="auto"/>
        <w:ind w:firstLine="0"/>
      </w:pPr>
      <w:r>
        <w:rPr>
          <w:rStyle w:val="11"/>
          <w:color w:val="000000"/>
        </w:rPr>
        <w:t xml:space="preserve"> сведения о профессиональной переподготовке;</w:t>
      </w:r>
    </w:p>
    <w:p w:rsidR="00E0133C" w:rsidRDefault="00E0133C" w:rsidP="00E0133C">
      <w:pPr>
        <w:pStyle w:val="a6"/>
        <w:numPr>
          <w:ilvl w:val="0"/>
          <w:numId w:val="5"/>
        </w:numPr>
        <w:shd w:val="clear" w:color="auto" w:fill="auto"/>
        <w:ind w:firstLine="0"/>
      </w:pPr>
      <w:r>
        <w:rPr>
          <w:rStyle w:val="11"/>
          <w:color w:val="000000"/>
        </w:rPr>
        <w:t xml:space="preserve"> сведения о наградах (поощрениях), почетных званиях;</w:t>
      </w:r>
    </w:p>
    <w:p w:rsidR="00E0133C" w:rsidRDefault="00E0133C" w:rsidP="00E0133C">
      <w:pPr>
        <w:pStyle w:val="a6"/>
        <w:shd w:val="clear" w:color="auto" w:fill="auto"/>
        <w:ind w:firstLine="0"/>
      </w:pPr>
      <w:r>
        <w:rPr>
          <w:rStyle w:val="11"/>
          <w:color w:val="000000"/>
        </w:rPr>
        <w:t>- сведения об отпусках;</w:t>
      </w:r>
    </w:p>
    <w:p w:rsidR="00E0133C" w:rsidRDefault="00E0133C" w:rsidP="00E0133C">
      <w:pPr>
        <w:pStyle w:val="a6"/>
        <w:numPr>
          <w:ilvl w:val="0"/>
          <w:numId w:val="5"/>
        </w:numPr>
        <w:shd w:val="clear" w:color="auto" w:fill="auto"/>
        <w:spacing w:line="220" w:lineRule="exact"/>
        <w:ind w:left="360" w:hanging="360"/>
      </w:pPr>
      <w:r>
        <w:rPr>
          <w:rStyle w:val="11"/>
          <w:color w:val="000000"/>
        </w:rPr>
        <w:t xml:space="preserve"> сведения о социальных гарантиях;</w:t>
      </w:r>
    </w:p>
    <w:p w:rsidR="00E0133C" w:rsidRDefault="00E0133C" w:rsidP="00E0133C">
      <w:pPr>
        <w:pStyle w:val="a6"/>
        <w:numPr>
          <w:ilvl w:val="0"/>
          <w:numId w:val="5"/>
        </w:numPr>
        <w:shd w:val="clear" w:color="auto" w:fill="auto"/>
        <w:spacing w:line="220" w:lineRule="exact"/>
        <w:ind w:left="360" w:hanging="360"/>
      </w:pPr>
      <w:r>
        <w:rPr>
          <w:rStyle w:val="11"/>
          <w:color w:val="000000"/>
        </w:rPr>
        <w:t xml:space="preserve"> сведения о месте жительства и контактных телефонах.</w:t>
      </w:r>
    </w:p>
    <w:p w:rsidR="00E0133C" w:rsidRDefault="00E0133C" w:rsidP="00E0133C">
      <w:pPr>
        <w:pStyle w:val="a6"/>
        <w:numPr>
          <w:ilvl w:val="0"/>
          <w:numId w:val="6"/>
        </w:numPr>
        <w:shd w:val="clear" w:color="auto" w:fill="auto"/>
        <w:tabs>
          <w:tab w:val="left" w:pos="674"/>
        </w:tabs>
        <w:spacing w:line="274" w:lineRule="exact"/>
        <w:ind w:left="360" w:hanging="360"/>
      </w:pPr>
      <w:r>
        <w:rPr>
          <w:rStyle w:val="11"/>
          <w:color w:val="000000"/>
        </w:rPr>
        <w:t>В Учреждении создаются и хранятся следующие группы документов, содержащие данные о работниках в единичном или сводном виде:</w:t>
      </w:r>
    </w:p>
    <w:p w:rsidR="00E0133C" w:rsidRDefault="00E0133C" w:rsidP="00E0133C">
      <w:pPr>
        <w:pStyle w:val="a6"/>
        <w:numPr>
          <w:ilvl w:val="0"/>
          <w:numId w:val="7"/>
        </w:numPr>
        <w:shd w:val="clear" w:color="auto" w:fill="auto"/>
        <w:spacing w:line="274" w:lineRule="exact"/>
        <w:ind w:left="360" w:hanging="360"/>
      </w:pPr>
      <w:r>
        <w:rPr>
          <w:rStyle w:val="11"/>
          <w:color w:val="000000"/>
        </w:rPr>
        <w:t xml:space="preserve"> </w:t>
      </w:r>
      <w:proofErr w:type="gramStart"/>
      <w:r>
        <w:rPr>
          <w:rStyle w:val="11"/>
          <w:color w:val="000000"/>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медицинские книжки работников; дела, содержащие основания к приказу по личному составу;</w:t>
      </w:r>
      <w:proofErr w:type="gramEnd"/>
      <w:r>
        <w:rPr>
          <w:rStyle w:val="11"/>
          <w:color w:val="000000"/>
        </w:rPr>
        <w:t xml:space="preserve"> дела, содержащие материалы аттестации работников; служебных расследований; </w:t>
      </w:r>
      <w:proofErr w:type="spellStart"/>
      <w:r>
        <w:rPr>
          <w:rStyle w:val="11"/>
          <w:color w:val="000000"/>
        </w:rPr>
        <w:t>справочно</w:t>
      </w:r>
      <w:r>
        <w:rPr>
          <w:rStyle w:val="11"/>
          <w:color w:val="000000"/>
        </w:rPr>
        <w:softHyphen/>
        <w:t>информационный</w:t>
      </w:r>
      <w:proofErr w:type="spellEnd"/>
      <w:r>
        <w:rPr>
          <w:rStyle w:val="11"/>
          <w:color w:val="000000"/>
        </w:rPr>
        <w:t xml:space="preserve"> банк данных по персоналу (картотеки, журналы); подлинники и копии отчетных, аналитических и справочных материалов, передаваемых руководству Учреждения; копии отчетов, направляемых в государственные органы статистики, налоговые инспекции, пенсионный фонд, вышестоящие органы управления и другие учреждения).</w:t>
      </w:r>
    </w:p>
    <w:p w:rsidR="00E0133C" w:rsidRPr="00C474EA" w:rsidRDefault="00E0133C" w:rsidP="00E0133C">
      <w:pPr>
        <w:pStyle w:val="a6"/>
        <w:numPr>
          <w:ilvl w:val="0"/>
          <w:numId w:val="7"/>
        </w:numPr>
        <w:shd w:val="clear" w:color="auto" w:fill="auto"/>
        <w:spacing w:line="278" w:lineRule="exact"/>
        <w:ind w:left="360" w:hanging="360"/>
        <w:rPr>
          <w:rStyle w:val="11"/>
          <w:shd w:val="clear" w:color="auto" w:fill="auto"/>
        </w:rPr>
      </w:pPr>
      <w:r w:rsidRPr="00D367D7">
        <w:rPr>
          <w:rStyle w:val="11"/>
          <w:color w:val="000000"/>
        </w:rPr>
        <w:lastRenderedPageBreak/>
        <w:t xml:space="preserve"> </w:t>
      </w:r>
      <w:r>
        <w:rPr>
          <w:rStyle w:val="11"/>
          <w:color w:val="000000"/>
        </w:rPr>
        <w:t>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руководства Учреждения); документы по планированию, учету, анализу и отчетности в части работы с персоналом Учреждения.</w:t>
      </w:r>
    </w:p>
    <w:p w:rsidR="00C474EA" w:rsidRDefault="00C474EA" w:rsidP="00C474EA">
      <w:pPr>
        <w:pStyle w:val="a6"/>
        <w:shd w:val="clear" w:color="auto" w:fill="auto"/>
        <w:spacing w:line="278" w:lineRule="exact"/>
        <w:ind w:firstLine="0"/>
      </w:pPr>
    </w:p>
    <w:p w:rsidR="00E0133C" w:rsidRPr="00C474EA" w:rsidRDefault="00E0133C" w:rsidP="00E0133C">
      <w:pPr>
        <w:pStyle w:val="10"/>
        <w:keepNext/>
        <w:keepLines/>
        <w:numPr>
          <w:ilvl w:val="0"/>
          <w:numId w:val="3"/>
        </w:numPr>
        <w:shd w:val="clear" w:color="auto" w:fill="auto"/>
        <w:tabs>
          <w:tab w:val="left" w:pos="482"/>
        </w:tabs>
        <w:spacing w:line="220" w:lineRule="exact"/>
        <w:ind w:left="360" w:hanging="360"/>
        <w:rPr>
          <w:rStyle w:val="1"/>
          <w:b/>
          <w:bCs/>
          <w:shd w:val="clear" w:color="auto" w:fill="auto"/>
        </w:rPr>
      </w:pPr>
      <w:bookmarkStart w:id="2" w:name="bookmark4"/>
      <w:r>
        <w:rPr>
          <w:rStyle w:val="1"/>
          <w:b/>
          <w:bCs/>
          <w:color w:val="000000"/>
        </w:rPr>
        <w:t>Сбор, обработка и защита персональных данных</w:t>
      </w:r>
      <w:bookmarkEnd w:id="2"/>
    </w:p>
    <w:p w:rsidR="00C474EA" w:rsidRDefault="00C474EA" w:rsidP="00C474EA">
      <w:pPr>
        <w:pStyle w:val="10"/>
        <w:keepNext/>
        <w:keepLines/>
        <w:shd w:val="clear" w:color="auto" w:fill="auto"/>
        <w:tabs>
          <w:tab w:val="left" w:pos="482"/>
        </w:tabs>
        <w:spacing w:line="220" w:lineRule="exact"/>
        <w:ind w:firstLine="0"/>
      </w:pPr>
    </w:p>
    <w:p w:rsidR="00E0133C" w:rsidRDefault="00E0133C" w:rsidP="00E0133C">
      <w:pPr>
        <w:pStyle w:val="a6"/>
        <w:numPr>
          <w:ilvl w:val="0"/>
          <w:numId w:val="8"/>
        </w:numPr>
        <w:shd w:val="clear" w:color="auto" w:fill="auto"/>
        <w:spacing w:line="220" w:lineRule="exact"/>
        <w:ind w:left="360" w:hanging="360"/>
      </w:pPr>
      <w:r>
        <w:rPr>
          <w:rStyle w:val="11"/>
          <w:color w:val="000000"/>
        </w:rPr>
        <w:t xml:space="preserve"> Порядок получения персональных данных.</w:t>
      </w:r>
    </w:p>
    <w:p w:rsidR="00E0133C" w:rsidRDefault="00E0133C" w:rsidP="00E0133C">
      <w:pPr>
        <w:pStyle w:val="a6"/>
        <w:numPr>
          <w:ilvl w:val="0"/>
          <w:numId w:val="9"/>
        </w:numPr>
        <w:shd w:val="clear" w:color="auto" w:fill="auto"/>
        <w:spacing w:line="274" w:lineRule="exact"/>
        <w:ind w:left="360" w:hanging="360"/>
      </w:pPr>
      <w:r>
        <w:rPr>
          <w:rStyle w:val="11"/>
          <w:color w:val="000000"/>
        </w:rPr>
        <w:t xml:space="preserve"> Все персональные данные работника Учреждения следует получать у него самого. Если персональные данные </w:t>
      </w:r>
      <w:proofErr w:type="gramStart"/>
      <w:r>
        <w:rPr>
          <w:rStyle w:val="11"/>
          <w:color w:val="000000"/>
        </w:rPr>
        <w:t>работника</w:t>
      </w:r>
      <w:proofErr w:type="gramEnd"/>
      <w:r>
        <w:rPr>
          <w:rStyle w:val="11"/>
          <w:color w:val="000000"/>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0133C" w:rsidRDefault="00E0133C" w:rsidP="00E0133C">
      <w:pPr>
        <w:pStyle w:val="a6"/>
        <w:numPr>
          <w:ilvl w:val="0"/>
          <w:numId w:val="9"/>
        </w:numPr>
        <w:shd w:val="clear" w:color="auto" w:fill="auto"/>
        <w:spacing w:line="274" w:lineRule="exact"/>
        <w:ind w:left="360" w:hanging="360"/>
      </w:pPr>
      <w:r>
        <w:rPr>
          <w:rStyle w:val="11"/>
          <w:color w:val="000000"/>
        </w:rPr>
        <w:t xml:space="preserve"> 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E0133C" w:rsidRDefault="00E0133C" w:rsidP="00E0133C">
      <w:pPr>
        <w:pStyle w:val="a6"/>
        <w:shd w:val="clear" w:color="auto" w:fill="auto"/>
        <w:spacing w:line="220" w:lineRule="exact"/>
        <w:ind w:left="360" w:hanging="360"/>
      </w:pPr>
      <w:r>
        <w:rPr>
          <w:rStyle w:val="11"/>
          <w:color w:val="000000"/>
        </w:rPr>
        <w:t>Обработка указанных персональных данных работников работодателем возможна только</w:t>
      </w:r>
    </w:p>
    <w:p w:rsidR="00E0133C" w:rsidRDefault="00E0133C" w:rsidP="00E0133C">
      <w:pPr>
        <w:pStyle w:val="a6"/>
        <w:shd w:val="clear" w:color="auto" w:fill="auto"/>
        <w:spacing w:line="220" w:lineRule="exact"/>
        <w:ind w:left="360" w:hanging="360"/>
      </w:pPr>
      <w:r>
        <w:rPr>
          <w:rStyle w:val="11"/>
          <w:color w:val="000000"/>
        </w:rPr>
        <w:t>с их согласия либо без их согласия в следующих случаях:</w:t>
      </w:r>
    </w:p>
    <w:p w:rsidR="00E0133C" w:rsidRDefault="00E0133C" w:rsidP="00E0133C">
      <w:pPr>
        <w:pStyle w:val="a6"/>
        <w:numPr>
          <w:ilvl w:val="0"/>
          <w:numId w:val="5"/>
        </w:numPr>
        <w:shd w:val="clear" w:color="auto" w:fill="auto"/>
        <w:spacing w:line="220" w:lineRule="exact"/>
        <w:ind w:left="360" w:hanging="360"/>
      </w:pPr>
      <w:r>
        <w:rPr>
          <w:rStyle w:val="11"/>
          <w:color w:val="000000"/>
        </w:rPr>
        <w:t xml:space="preserve"> персональные данные являются общедоступными;</w:t>
      </w:r>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E0133C" w:rsidRDefault="00E0133C" w:rsidP="00E0133C">
      <w:pPr>
        <w:pStyle w:val="a6"/>
        <w:numPr>
          <w:ilvl w:val="0"/>
          <w:numId w:val="5"/>
        </w:numPr>
        <w:shd w:val="clear" w:color="auto" w:fill="auto"/>
        <w:spacing w:line="278" w:lineRule="exact"/>
        <w:ind w:left="360" w:hanging="360"/>
      </w:pPr>
      <w:r>
        <w:rPr>
          <w:rStyle w:val="11"/>
          <w:color w:val="000000"/>
        </w:rPr>
        <w:t xml:space="preserve"> по требованию полномочных государственных органов в случаях, предусмотренных федеральным законом.</w:t>
      </w:r>
    </w:p>
    <w:p w:rsidR="00E0133C" w:rsidRDefault="00E0133C" w:rsidP="00E0133C">
      <w:pPr>
        <w:pStyle w:val="a6"/>
        <w:numPr>
          <w:ilvl w:val="0"/>
          <w:numId w:val="9"/>
        </w:numPr>
        <w:shd w:val="clear" w:color="auto" w:fill="auto"/>
        <w:spacing w:line="278" w:lineRule="exact"/>
        <w:ind w:left="360" w:hanging="360"/>
      </w:pPr>
      <w:r>
        <w:rPr>
          <w:rStyle w:val="11"/>
          <w:color w:val="000000"/>
        </w:rPr>
        <w:t xml:space="preserve"> Работодатель вправе обрабатывать персональные данные работников только с их письменного согласия.</w:t>
      </w:r>
    </w:p>
    <w:p w:rsidR="00E0133C" w:rsidRDefault="00E0133C" w:rsidP="00E0133C">
      <w:pPr>
        <w:pStyle w:val="a6"/>
        <w:numPr>
          <w:ilvl w:val="0"/>
          <w:numId w:val="9"/>
        </w:numPr>
        <w:shd w:val="clear" w:color="auto" w:fill="auto"/>
        <w:spacing w:line="274" w:lineRule="exact"/>
        <w:ind w:left="360" w:hanging="360"/>
      </w:pPr>
      <w:r>
        <w:rPr>
          <w:rStyle w:val="11"/>
          <w:color w:val="000000"/>
        </w:rPr>
        <w:t xml:space="preserve"> Письменное согласие работника на обработку своих персональных данных должно включать в себя:</w:t>
      </w:r>
    </w:p>
    <w:p w:rsidR="00E0133C" w:rsidRDefault="00E0133C" w:rsidP="00E0133C">
      <w:pPr>
        <w:pStyle w:val="a6"/>
        <w:numPr>
          <w:ilvl w:val="0"/>
          <w:numId w:val="5"/>
        </w:numPr>
        <w:shd w:val="clear" w:color="auto" w:fill="auto"/>
        <w:spacing w:line="274" w:lineRule="exact"/>
        <w:ind w:left="360" w:hanging="360"/>
      </w:pPr>
      <w:r>
        <w:rPr>
          <w:rStyle w:val="11"/>
          <w:color w:val="000000"/>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0133C" w:rsidRDefault="00E0133C" w:rsidP="00E0133C">
      <w:pPr>
        <w:pStyle w:val="a6"/>
        <w:numPr>
          <w:ilvl w:val="0"/>
          <w:numId w:val="5"/>
        </w:numPr>
        <w:shd w:val="clear" w:color="auto" w:fill="auto"/>
        <w:spacing w:line="269" w:lineRule="exact"/>
        <w:ind w:left="360" w:hanging="360"/>
      </w:pPr>
      <w:r>
        <w:rPr>
          <w:rStyle w:val="11"/>
          <w:color w:val="000000"/>
        </w:rPr>
        <w:t xml:space="preserve"> наименование (фамилию, имя, отчество) и адрес оператора, получающего согласие субъекта персональных данных;</w:t>
      </w:r>
    </w:p>
    <w:p w:rsidR="00E0133C" w:rsidRDefault="00E0133C" w:rsidP="00E0133C">
      <w:pPr>
        <w:pStyle w:val="a6"/>
        <w:numPr>
          <w:ilvl w:val="0"/>
          <w:numId w:val="5"/>
        </w:numPr>
        <w:shd w:val="clear" w:color="auto" w:fill="auto"/>
        <w:spacing w:line="220" w:lineRule="exact"/>
        <w:ind w:left="360" w:hanging="360"/>
      </w:pPr>
      <w:r>
        <w:rPr>
          <w:rStyle w:val="11"/>
          <w:color w:val="000000"/>
        </w:rPr>
        <w:t xml:space="preserve"> цель обработки персональных данных;</w:t>
      </w:r>
    </w:p>
    <w:p w:rsidR="00E0133C" w:rsidRDefault="00E0133C" w:rsidP="00E0133C">
      <w:pPr>
        <w:pStyle w:val="a6"/>
        <w:numPr>
          <w:ilvl w:val="0"/>
          <w:numId w:val="5"/>
        </w:numPr>
        <w:shd w:val="clear" w:color="auto" w:fill="auto"/>
        <w:spacing w:line="269" w:lineRule="exact"/>
        <w:ind w:left="360" w:hanging="360"/>
      </w:pPr>
      <w:r>
        <w:rPr>
          <w:rStyle w:val="11"/>
          <w:color w:val="000000"/>
        </w:rPr>
        <w:t xml:space="preserve"> перечень персональных данных, на обработку которых дается согласие субъекта персональных данных;</w:t>
      </w:r>
    </w:p>
    <w:p w:rsidR="00E0133C" w:rsidRDefault="00E0133C" w:rsidP="00E0133C">
      <w:pPr>
        <w:pStyle w:val="a6"/>
        <w:numPr>
          <w:ilvl w:val="0"/>
          <w:numId w:val="5"/>
        </w:numPr>
        <w:shd w:val="clear" w:color="auto" w:fill="auto"/>
        <w:spacing w:line="220" w:lineRule="exact"/>
        <w:ind w:left="360" w:hanging="360"/>
      </w:pPr>
      <w:r>
        <w:rPr>
          <w:rStyle w:val="11"/>
          <w:color w:val="000000"/>
        </w:rPr>
        <w:t xml:space="preserve"> перечень действий с персональными данными, на совершение которых дается согласие,</w:t>
      </w:r>
    </w:p>
    <w:p w:rsidR="00E0133C" w:rsidRDefault="00E0133C" w:rsidP="00E0133C">
      <w:pPr>
        <w:pStyle w:val="a6"/>
        <w:shd w:val="clear" w:color="auto" w:fill="auto"/>
        <w:spacing w:line="552" w:lineRule="exact"/>
        <w:ind w:firstLine="0"/>
      </w:pPr>
      <w:r>
        <w:rPr>
          <w:rStyle w:val="11"/>
          <w:color w:val="000000"/>
        </w:rPr>
        <w:t>общее описание используемых оператором способов обработки персональных данных;</w:t>
      </w:r>
    </w:p>
    <w:p w:rsidR="00E0133C" w:rsidRDefault="00E0133C" w:rsidP="00E0133C">
      <w:pPr>
        <w:pStyle w:val="a6"/>
        <w:numPr>
          <w:ilvl w:val="0"/>
          <w:numId w:val="5"/>
        </w:numPr>
        <w:shd w:val="clear" w:color="auto" w:fill="auto"/>
        <w:spacing w:line="552" w:lineRule="exact"/>
        <w:ind w:left="360" w:hanging="360"/>
      </w:pPr>
      <w:r>
        <w:rPr>
          <w:rStyle w:val="11"/>
          <w:color w:val="000000"/>
        </w:rPr>
        <w:t xml:space="preserve"> срок, в течение которого действует согласие, а также порядок его отзыва.</w:t>
      </w:r>
    </w:p>
    <w:p w:rsidR="00E0133C" w:rsidRDefault="00E0133C" w:rsidP="00E0133C">
      <w:pPr>
        <w:pStyle w:val="a6"/>
        <w:numPr>
          <w:ilvl w:val="0"/>
          <w:numId w:val="9"/>
        </w:numPr>
        <w:shd w:val="clear" w:color="auto" w:fill="auto"/>
        <w:spacing w:line="552" w:lineRule="exact"/>
        <w:ind w:left="360" w:hanging="360"/>
      </w:pPr>
      <w:r>
        <w:rPr>
          <w:rStyle w:val="11"/>
          <w:color w:val="000000"/>
        </w:rPr>
        <w:t xml:space="preserve"> Согласие работника не требуется в следующих случаях:</w:t>
      </w:r>
    </w:p>
    <w:p w:rsidR="00E0133C" w:rsidRDefault="00E0133C" w:rsidP="00E0133C">
      <w:pPr>
        <w:pStyle w:val="a6"/>
        <w:numPr>
          <w:ilvl w:val="0"/>
          <w:numId w:val="10"/>
        </w:numPr>
        <w:shd w:val="clear" w:color="auto" w:fill="auto"/>
        <w:spacing w:line="274" w:lineRule="exact"/>
        <w:ind w:left="360" w:hanging="360"/>
      </w:pPr>
      <w:r>
        <w:rPr>
          <w:rStyle w:val="11"/>
          <w:color w:val="000000"/>
        </w:rPr>
        <w:t xml:space="preserve">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E0133C" w:rsidRDefault="00E0133C" w:rsidP="00E0133C">
      <w:pPr>
        <w:pStyle w:val="a6"/>
        <w:numPr>
          <w:ilvl w:val="0"/>
          <w:numId w:val="10"/>
        </w:numPr>
        <w:shd w:val="clear" w:color="auto" w:fill="auto"/>
        <w:spacing w:line="283" w:lineRule="exact"/>
        <w:ind w:left="360" w:hanging="360"/>
      </w:pPr>
      <w:r>
        <w:rPr>
          <w:rStyle w:val="11"/>
          <w:color w:val="000000"/>
        </w:rPr>
        <w:t xml:space="preserve"> обработка персональных данных осуществляется в целях исполнения трудового договора;</w:t>
      </w:r>
    </w:p>
    <w:p w:rsidR="00E0133C" w:rsidRDefault="00E0133C" w:rsidP="00E0133C">
      <w:pPr>
        <w:pStyle w:val="a6"/>
        <w:numPr>
          <w:ilvl w:val="0"/>
          <w:numId w:val="10"/>
        </w:numPr>
        <w:shd w:val="clear" w:color="auto" w:fill="auto"/>
        <w:spacing w:line="274" w:lineRule="exact"/>
        <w:ind w:left="360" w:hanging="360"/>
      </w:pPr>
      <w:r>
        <w:rPr>
          <w:rStyle w:val="11"/>
          <w:color w:val="000000"/>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0133C" w:rsidRDefault="00E0133C" w:rsidP="00E0133C">
      <w:pPr>
        <w:pStyle w:val="a6"/>
        <w:numPr>
          <w:ilvl w:val="0"/>
          <w:numId w:val="10"/>
        </w:numPr>
        <w:shd w:val="clear" w:color="auto" w:fill="auto"/>
        <w:spacing w:line="283" w:lineRule="exact"/>
        <w:ind w:left="360" w:hanging="360"/>
      </w:pPr>
      <w:r>
        <w:rPr>
          <w:rStyle w:val="11"/>
          <w:color w:val="000000"/>
        </w:rPr>
        <w:t xml:space="preserve">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E0133C" w:rsidRDefault="00E0133C" w:rsidP="00E0133C">
      <w:pPr>
        <w:pStyle w:val="a6"/>
        <w:numPr>
          <w:ilvl w:val="0"/>
          <w:numId w:val="8"/>
        </w:numPr>
        <w:shd w:val="clear" w:color="auto" w:fill="auto"/>
        <w:tabs>
          <w:tab w:val="left" w:pos="507"/>
        </w:tabs>
        <w:spacing w:line="220" w:lineRule="exact"/>
        <w:ind w:left="360" w:hanging="360"/>
      </w:pPr>
      <w:r>
        <w:rPr>
          <w:rStyle w:val="11"/>
          <w:color w:val="000000"/>
        </w:rPr>
        <w:t>Порядок обработки, передачи и хранения персональных данных.</w:t>
      </w:r>
    </w:p>
    <w:p w:rsidR="00E0133C" w:rsidRDefault="00E0133C" w:rsidP="00E0133C">
      <w:pPr>
        <w:pStyle w:val="a6"/>
        <w:numPr>
          <w:ilvl w:val="0"/>
          <w:numId w:val="11"/>
        </w:numPr>
        <w:shd w:val="clear" w:color="auto" w:fill="auto"/>
        <w:tabs>
          <w:tab w:val="left" w:pos="690"/>
        </w:tabs>
        <w:spacing w:line="274" w:lineRule="exact"/>
        <w:ind w:left="360" w:hanging="360"/>
      </w:pPr>
      <w:r>
        <w:rPr>
          <w:rStyle w:val="11"/>
          <w:color w:val="000000"/>
        </w:rPr>
        <w:t>Работник предоставляет должностному лицу Учреждения достоверные сведения о себе. Должностное лицо Учреждения проверяет достоверность сведений, сверяя данные, предоставленные работником, с имеющимися у работника документами.</w:t>
      </w:r>
    </w:p>
    <w:p w:rsidR="00E0133C" w:rsidRDefault="00E0133C" w:rsidP="00E0133C">
      <w:pPr>
        <w:pStyle w:val="a6"/>
        <w:shd w:val="clear" w:color="auto" w:fill="auto"/>
        <w:spacing w:line="278" w:lineRule="exact"/>
        <w:ind w:left="360" w:hanging="360"/>
      </w:pPr>
      <w:r>
        <w:rPr>
          <w:rStyle w:val="11"/>
          <w:color w:val="000000"/>
        </w:rPr>
        <w:t xml:space="preserve">3.2.2. В соответствии со ст. 86, гл. 14 ТК РФ в целях обеспечения прав и свобод человека и гражданина Работодатель при обработке персональных данных работника должен соблюдать следующие общие </w:t>
      </w:r>
      <w:r>
        <w:rPr>
          <w:rStyle w:val="11"/>
          <w:color w:val="000000"/>
        </w:rPr>
        <w:lastRenderedPageBreak/>
        <w:t>требования:</w:t>
      </w:r>
    </w:p>
    <w:p w:rsidR="00E0133C" w:rsidRDefault="00E0133C" w:rsidP="00E0133C">
      <w:pPr>
        <w:pStyle w:val="a6"/>
        <w:numPr>
          <w:ilvl w:val="0"/>
          <w:numId w:val="12"/>
        </w:numPr>
        <w:shd w:val="clear" w:color="auto" w:fill="auto"/>
        <w:spacing w:line="274" w:lineRule="exact"/>
        <w:ind w:left="360" w:hanging="360"/>
      </w:pPr>
      <w:r>
        <w:rPr>
          <w:rStyle w:val="11"/>
          <w:color w:val="000000"/>
        </w:rPr>
        <w:t xml:space="preserve">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0133C" w:rsidRDefault="00E0133C" w:rsidP="00E0133C">
      <w:pPr>
        <w:pStyle w:val="a6"/>
        <w:numPr>
          <w:ilvl w:val="0"/>
          <w:numId w:val="12"/>
        </w:numPr>
        <w:shd w:val="clear" w:color="auto" w:fill="auto"/>
        <w:spacing w:line="274" w:lineRule="exact"/>
        <w:ind w:left="360" w:hanging="360"/>
      </w:pPr>
      <w:r w:rsidRPr="00D367D7">
        <w:rPr>
          <w:rStyle w:val="11"/>
          <w:color w:val="000000"/>
        </w:rPr>
        <w:t xml:space="preserve"> </w:t>
      </w:r>
      <w:r>
        <w:rPr>
          <w:rStyle w:val="11"/>
          <w:color w:val="000000"/>
        </w:rPr>
        <w:t>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E0133C" w:rsidRDefault="00E0133C" w:rsidP="00E0133C">
      <w:pPr>
        <w:pStyle w:val="a6"/>
        <w:numPr>
          <w:ilvl w:val="0"/>
          <w:numId w:val="12"/>
        </w:numPr>
        <w:shd w:val="clear" w:color="auto" w:fill="auto"/>
        <w:spacing w:line="274" w:lineRule="exact"/>
        <w:ind w:left="360" w:hanging="360"/>
      </w:pPr>
      <w:r w:rsidRPr="00D367D7">
        <w:rPr>
          <w:rStyle w:val="11"/>
          <w:color w:val="000000"/>
        </w:rPr>
        <w:t xml:space="preserve"> </w:t>
      </w:r>
      <w:r>
        <w:rPr>
          <w:rStyle w:val="11"/>
          <w:color w:val="000000"/>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0133C" w:rsidRDefault="00E0133C" w:rsidP="00E0133C">
      <w:pPr>
        <w:pStyle w:val="a6"/>
        <w:numPr>
          <w:ilvl w:val="0"/>
          <w:numId w:val="12"/>
        </w:numPr>
        <w:shd w:val="clear" w:color="auto" w:fill="auto"/>
        <w:spacing w:line="278" w:lineRule="exact"/>
        <w:ind w:left="360" w:hanging="360"/>
      </w:pPr>
      <w:r w:rsidRPr="00D367D7">
        <w:rPr>
          <w:rStyle w:val="11"/>
          <w:color w:val="000000"/>
        </w:rPr>
        <w:t xml:space="preserve"> </w:t>
      </w:r>
      <w:r>
        <w:rPr>
          <w:rStyle w:val="11"/>
          <w:color w:val="000000"/>
        </w:rPr>
        <w:t>Защита персональных данных работника от неправомерного их использования или утраты обеспечивается Работодателем за счет его сре</w:t>
      </w:r>
      <w:proofErr w:type="gramStart"/>
      <w:r>
        <w:rPr>
          <w:rStyle w:val="11"/>
          <w:color w:val="000000"/>
        </w:rPr>
        <w:t>дств в п</w:t>
      </w:r>
      <w:proofErr w:type="gramEnd"/>
      <w:r>
        <w:rPr>
          <w:rStyle w:val="11"/>
          <w:color w:val="000000"/>
        </w:rPr>
        <w:t>орядке, установленном федеральным законом.</w:t>
      </w:r>
    </w:p>
    <w:p w:rsidR="00E0133C" w:rsidRDefault="00E0133C" w:rsidP="00E0133C">
      <w:pPr>
        <w:pStyle w:val="a6"/>
        <w:numPr>
          <w:ilvl w:val="0"/>
          <w:numId w:val="12"/>
        </w:numPr>
        <w:shd w:val="clear" w:color="auto" w:fill="auto"/>
        <w:spacing w:line="274" w:lineRule="exact"/>
        <w:ind w:left="360" w:hanging="360"/>
      </w:pPr>
      <w:r w:rsidRPr="00D367D7">
        <w:rPr>
          <w:rStyle w:val="11"/>
          <w:color w:val="000000"/>
        </w:rPr>
        <w:t xml:space="preserve"> </w:t>
      </w:r>
      <w:r>
        <w:rPr>
          <w:rStyle w:val="11"/>
          <w:color w:val="000000"/>
        </w:rPr>
        <w:t>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E0133C" w:rsidRPr="00C474EA" w:rsidRDefault="00E0133C" w:rsidP="00E0133C">
      <w:pPr>
        <w:pStyle w:val="a6"/>
        <w:numPr>
          <w:ilvl w:val="0"/>
          <w:numId w:val="12"/>
        </w:numPr>
        <w:shd w:val="clear" w:color="auto" w:fill="auto"/>
        <w:spacing w:line="278" w:lineRule="exact"/>
        <w:ind w:left="360" w:hanging="360"/>
        <w:rPr>
          <w:rStyle w:val="11"/>
          <w:shd w:val="clear" w:color="auto" w:fill="auto"/>
        </w:rPr>
      </w:pPr>
      <w:r w:rsidRPr="00D367D7">
        <w:rPr>
          <w:rStyle w:val="11"/>
          <w:color w:val="000000"/>
        </w:rPr>
        <w:t xml:space="preserve"> </w:t>
      </w:r>
      <w:r>
        <w:rPr>
          <w:rStyle w:val="11"/>
          <w:color w:val="000000"/>
        </w:rPr>
        <w:t>Во всех случаях отказ работника от своих прав на сохранение и защиту тайны недействителен.</w:t>
      </w:r>
    </w:p>
    <w:p w:rsidR="00C474EA" w:rsidRDefault="00C474EA" w:rsidP="00C474EA">
      <w:pPr>
        <w:pStyle w:val="a6"/>
        <w:shd w:val="clear" w:color="auto" w:fill="auto"/>
        <w:spacing w:line="278" w:lineRule="exact"/>
        <w:ind w:firstLine="0"/>
      </w:pPr>
    </w:p>
    <w:p w:rsidR="00E0133C" w:rsidRPr="00C474EA" w:rsidRDefault="00E0133C" w:rsidP="00E0133C">
      <w:pPr>
        <w:pStyle w:val="10"/>
        <w:keepNext/>
        <w:keepLines/>
        <w:numPr>
          <w:ilvl w:val="0"/>
          <w:numId w:val="3"/>
        </w:numPr>
        <w:shd w:val="clear" w:color="auto" w:fill="auto"/>
        <w:tabs>
          <w:tab w:val="left" w:pos="472"/>
        </w:tabs>
        <w:spacing w:line="220" w:lineRule="exact"/>
        <w:ind w:left="360" w:hanging="360"/>
        <w:rPr>
          <w:rStyle w:val="1"/>
          <w:b/>
          <w:bCs/>
          <w:shd w:val="clear" w:color="auto" w:fill="auto"/>
        </w:rPr>
      </w:pPr>
      <w:bookmarkStart w:id="3" w:name="bookmark5"/>
      <w:r>
        <w:rPr>
          <w:rStyle w:val="1"/>
          <w:b/>
          <w:bCs/>
          <w:color w:val="000000"/>
        </w:rPr>
        <w:t>Передача и хранение персональных данных</w:t>
      </w:r>
      <w:bookmarkEnd w:id="3"/>
    </w:p>
    <w:p w:rsidR="00C474EA" w:rsidRDefault="00C474EA" w:rsidP="00C474EA">
      <w:pPr>
        <w:pStyle w:val="10"/>
        <w:keepNext/>
        <w:keepLines/>
        <w:shd w:val="clear" w:color="auto" w:fill="auto"/>
        <w:tabs>
          <w:tab w:val="left" w:pos="472"/>
        </w:tabs>
        <w:spacing w:line="220" w:lineRule="exact"/>
        <w:ind w:firstLine="0"/>
      </w:pPr>
    </w:p>
    <w:p w:rsidR="00E0133C" w:rsidRDefault="00E0133C" w:rsidP="00E0133C">
      <w:pPr>
        <w:pStyle w:val="a6"/>
        <w:numPr>
          <w:ilvl w:val="0"/>
          <w:numId w:val="13"/>
        </w:numPr>
        <w:shd w:val="clear" w:color="auto" w:fill="auto"/>
        <w:spacing w:line="278" w:lineRule="exact"/>
        <w:ind w:left="360" w:hanging="360"/>
      </w:pPr>
      <w:r>
        <w:rPr>
          <w:rStyle w:val="11"/>
          <w:color w:val="000000"/>
        </w:rPr>
        <w:t xml:space="preserve"> При передаче персональных данных работника Работодатель должен соблюдать следующие требования:</w:t>
      </w:r>
    </w:p>
    <w:p w:rsidR="00E0133C" w:rsidRDefault="00E0133C" w:rsidP="00E0133C">
      <w:pPr>
        <w:pStyle w:val="a6"/>
        <w:numPr>
          <w:ilvl w:val="0"/>
          <w:numId w:val="14"/>
        </w:numPr>
        <w:shd w:val="clear" w:color="auto" w:fill="auto"/>
        <w:spacing w:line="274" w:lineRule="exact"/>
        <w:ind w:left="360" w:hanging="360"/>
      </w:pPr>
      <w:r>
        <w:rPr>
          <w:rStyle w:val="11"/>
          <w:color w:val="000000"/>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E0133C" w:rsidRDefault="00E0133C" w:rsidP="00E0133C">
      <w:pPr>
        <w:pStyle w:val="a6"/>
        <w:numPr>
          <w:ilvl w:val="0"/>
          <w:numId w:val="14"/>
        </w:numPr>
        <w:shd w:val="clear" w:color="auto" w:fill="auto"/>
        <w:spacing w:line="274" w:lineRule="exact"/>
        <w:ind w:left="360" w:hanging="360"/>
      </w:pPr>
      <w:r>
        <w:rPr>
          <w:rStyle w:val="11"/>
          <w:color w:val="000000"/>
        </w:rPr>
        <w:t xml:space="preserve"> Не сообщать персональные данные работника в коммерческих целях без его письменного согласия.</w:t>
      </w:r>
    </w:p>
    <w:p w:rsidR="00E0133C" w:rsidRDefault="00E0133C" w:rsidP="00E0133C">
      <w:pPr>
        <w:pStyle w:val="a6"/>
        <w:numPr>
          <w:ilvl w:val="0"/>
          <w:numId w:val="14"/>
        </w:numPr>
        <w:shd w:val="clear" w:color="auto" w:fill="auto"/>
        <w:spacing w:line="274" w:lineRule="exact"/>
        <w:ind w:left="360" w:hanging="360"/>
      </w:pPr>
      <w:r>
        <w:rPr>
          <w:rStyle w:val="11"/>
          <w:color w:val="000000"/>
        </w:rPr>
        <w:t xml:space="preserve">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0133C" w:rsidRDefault="00E0133C" w:rsidP="00E0133C">
      <w:pPr>
        <w:pStyle w:val="a6"/>
        <w:numPr>
          <w:ilvl w:val="0"/>
          <w:numId w:val="14"/>
        </w:numPr>
        <w:shd w:val="clear" w:color="auto" w:fill="auto"/>
        <w:spacing w:line="278" w:lineRule="exact"/>
        <w:ind w:left="360" w:hanging="360"/>
      </w:pPr>
      <w:r>
        <w:rPr>
          <w:rStyle w:val="11"/>
          <w:color w:val="000000"/>
        </w:rPr>
        <w:t xml:space="preserve"> Осуществлять передачу персональных данных работников в пределах Учреждения в соответствии с настоящим Положением.</w:t>
      </w:r>
    </w:p>
    <w:p w:rsidR="00E0133C" w:rsidRDefault="00E0133C" w:rsidP="00E0133C">
      <w:pPr>
        <w:pStyle w:val="a6"/>
        <w:numPr>
          <w:ilvl w:val="0"/>
          <w:numId w:val="14"/>
        </w:numPr>
        <w:shd w:val="clear" w:color="auto" w:fill="auto"/>
        <w:spacing w:line="274" w:lineRule="exact"/>
        <w:ind w:left="360" w:hanging="360"/>
      </w:pPr>
      <w:r>
        <w:rPr>
          <w:rStyle w:val="11"/>
          <w:color w:val="000000"/>
        </w:rPr>
        <w:t xml:space="preserve">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E0133C" w:rsidRDefault="00E0133C" w:rsidP="00E0133C">
      <w:pPr>
        <w:pStyle w:val="a6"/>
        <w:numPr>
          <w:ilvl w:val="0"/>
          <w:numId w:val="14"/>
        </w:numPr>
        <w:shd w:val="clear" w:color="auto" w:fill="auto"/>
        <w:spacing w:line="274" w:lineRule="exact"/>
        <w:ind w:left="360" w:hanging="360"/>
      </w:pPr>
      <w:r>
        <w:rPr>
          <w:rStyle w:val="11"/>
          <w:color w:val="000000"/>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0133C" w:rsidRDefault="00E0133C" w:rsidP="00E0133C">
      <w:pPr>
        <w:pStyle w:val="a6"/>
        <w:numPr>
          <w:ilvl w:val="0"/>
          <w:numId w:val="14"/>
        </w:numPr>
        <w:shd w:val="clear" w:color="auto" w:fill="auto"/>
        <w:spacing w:line="274" w:lineRule="exact"/>
        <w:ind w:left="360" w:hanging="360"/>
      </w:pPr>
      <w:r>
        <w:rPr>
          <w:rStyle w:val="11"/>
          <w:color w:val="000000"/>
        </w:rPr>
        <w:t xml:space="preserve">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E0133C" w:rsidRDefault="00E0133C" w:rsidP="00E0133C">
      <w:pPr>
        <w:pStyle w:val="a6"/>
        <w:numPr>
          <w:ilvl w:val="0"/>
          <w:numId w:val="13"/>
        </w:numPr>
        <w:shd w:val="clear" w:color="auto" w:fill="auto"/>
        <w:tabs>
          <w:tab w:val="left" w:pos="517"/>
        </w:tabs>
        <w:spacing w:line="220" w:lineRule="exact"/>
        <w:ind w:left="360" w:hanging="360"/>
      </w:pPr>
      <w:r>
        <w:rPr>
          <w:rStyle w:val="11"/>
          <w:color w:val="000000"/>
        </w:rPr>
        <w:t>Хранение и использование персональных данных работников:</w:t>
      </w:r>
    </w:p>
    <w:p w:rsidR="00E0133C" w:rsidRDefault="00E0133C" w:rsidP="00E0133C">
      <w:pPr>
        <w:pStyle w:val="a6"/>
        <w:numPr>
          <w:ilvl w:val="0"/>
          <w:numId w:val="15"/>
        </w:numPr>
        <w:shd w:val="clear" w:color="auto" w:fill="auto"/>
        <w:spacing w:line="274" w:lineRule="exact"/>
        <w:ind w:left="360" w:hanging="360"/>
      </w:pPr>
      <w:r>
        <w:rPr>
          <w:rStyle w:val="11"/>
          <w:color w:val="000000"/>
        </w:rPr>
        <w:t xml:space="preserve"> Персональные данные работников обрабатываются руководителем Учреждения, либо уполномоченными должностными лицами учреждения и хранятся в сейфе руководителя.</w:t>
      </w:r>
    </w:p>
    <w:p w:rsidR="00E0133C" w:rsidRDefault="00E0133C" w:rsidP="00E0133C">
      <w:pPr>
        <w:pStyle w:val="a6"/>
        <w:numPr>
          <w:ilvl w:val="0"/>
          <w:numId w:val="15"/>
        </w:numPr>
        <w:shd w:val="clear" w:color="auto" w:fill="auto"/>
        <w:spacing w:line="278" w:lineRule="exact"/>
        <w:ind w:left="360" w:hanging="360"/>
      </w:pPr>
      <w:r>
        <w:rPr>
          <w:rStyle w:val="11"/>
          <w:color w:val="000000"/>
        </w:rPr>
        <w:t xml:space="preserve"> Персональные данные работников могут быть получены, проходить дальнейшую обработку и передаваться на </w:t>
      </w:r>
      <w:proofErr w:type="gramStart"/>
      <w:r>
        <w:rPr>
          <w:rStyle w:val="11"/>
          <w:color w:val="000000"/>
        </w:rPr>
        <w:t>хранение</w:t>
      </w:r>
      <w:proofErr w:type="gramEnd"/>
      <w:r>
        <w:rPr>
          <w:rStyle w:val="11"/>
          <w:color w:val="000000"/>
        </w:rPr>
        <w:t xml:space="preserve"> как на бумажных носителях, так и в электронном виде.</w:t>
      </w:r>
    </w:p>
    <w:p w:rsidR="00E0133C" w:rsidRDefault="00E0133C" w:rsidP="00E0133C">
      <w:pPr>
        <w:pStyle w:val="a6"/>
        <w:numPr>
          <w:ilvl w:val="0"/>
          <w:numId w:val="13"/>
        </w:numPr>
        <w:shd w:val="clear" w:color="auto" w:fill="auto"/>
        <w:tabs>
          <w:tab w:val="left" w:pos="517"/>
        </w:tabs>
        <w:ind w:firstLine="0"/>
      </w:pPr>
      <w:r>
        <w:rPr>
          <w:rStyle w:val="11"/>
          <w:color w:val="000000"/>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E0133C" w:rsidRDefault="00E0133C" w:rsidP="00E0133C">
      <w:pPr>
        <w:pStyle w:val="a6"/>
        <w:numPr>
          <w:ilvl w:val="0"/>
          <w:numId w:val="5"/>
        </w:numPr>
        <w:shd w:val="clear" w:color="auto" w:fill="auto"/>
        <w:ind w:firstLine="0"/>
      </w:pPr>
      <w:r>
        <w:rPr>
          <w:rStyle w:val="11"/>
          <w:color w:val="000000"/>
        </w:rPr>
        <w:t xml:space="preserve"> наименование (фамилия, имя, отчество) и адрес оператора или его представителя;</w:t>
      </w:r>
    </w:p>
    <w:p w:rsidR="00E0133C" w:rsidRDefault="00E0133C" w:rsidP="00E0133C">
      <w:pPr>
        <w:pStyle w:val="a6"/>
        <w:numPr>
          <w:ilvl w:val="0"/>
          <w:numId w:val="5"/>
        </w:numPr>
        <w:shd w:val="clear" w:color="auto" w:fill="auto"/>
        <w:ind w:firstLine="0"/>
      </w:pPr>
      <w:r>
        <w:rPr>
          <w:rStyle w:val="11"/>
          <w:color w:val="000000"/>
        </w:rPr>
        <w:t xml:space="preserve"> цель обработки персональных данных и ее правовое основание;</w:t>
      </w:r>
    </w:p>
    <w:p w:rsidR="00E0133C" w:rsidRDefault="00E0133C" w:rsidP="00E0133C">
      <w:pPr>
        <w:pStyle w:val="a6"/>
        <w:numPr>
          <w:ilvl w:val="0"/>
          <w:numId w:val="5"/>
        </w:numPr>
        <w:shd w:val="clear" w:color="auto" w:fill="auto"/>
        <w:ind w:firstLine="0"/>
      </w:pPr>
      <w:r>
        <w:rPr>
          <w:rStyle w:val="11"/>
          <w:color w:val="000000"/>
        </w:rPr>
        <w:t xml:space="preserve"> предполагаемые пользователи персональных данных;</w:t>
      </w:r>
    </w:p>
    <w:p w:rsidR="00E0133C" w:rsidRPr="00C474EA" w:rsidRDefault="00E0133C" w:rsidP="00E0133C">
      <w:pPr>
        <w:pStyle w:val="a6"/>
        <w:numPr>
          <w:ilvl w:val="0"/>
          <w:numId w:val="5"/>
        </w:numPr>
        <w:shd w:val="clear" w:color="auto" w:fill="auto"/>
        <w:ind w:firstLine="0"/>
        <w:rPr>
          <w:rStyle w:val="11"/>
          <w:shd w:val="clear" w:color="auto" w:fill="auto"/>
        </w:rPr>
      </w:pPr>
      <w:r>
        <w:rPr>
          <w:rStyle w:val="11"/>
          <w:color w:val="000000"/>
        </w:rPr>
        <w:t xml:space="preserve"> установленные настоящим Федеральным законом права субъекта персональных данных.</w:t>
      </w:r>
    </w:p>
    <w:p w:rsidR="00C474EA" w:rsidRDefault="00C474EA" w:rsidP="00C474EA">
      <w:pPr>
        <w:pStyle w:val="a6"/>
        <w:shd w:val="clear" w:color="auto" w:fill="auto"/>
        <w:ind w:firstLine="0"/>
      </w:pPr>
    </w:p>
    <w:p w:rsidR="00E0133C" w:rsidRPr="00C474EA" w:rsidRDefault="00E0133C" w:rsidP="00E0133C">
      <w:pPr>
        <w:pStyle w:val="10"/>
        <w:keepNext/>
        <w:keepLines/>
        <w:numPr>
          <w:ilvl w:val="0"/>
          <w:numId w:val="3"/>
        </w:numPr>
        <w:shd w:val="clear" w:color="auto" w:fill="auto"/>
        <w:tabs>
          <w:tab w:val="left" w:pos="402"/>
        </w:tabs>
        <w:spacing w:line="240" w:lineRule="atLeast"/>
        <w:ind w:firstLine="0"/>
        <w:rPr>
          <w:rStyle w:val="1"/>
          <w:b/>
          <w:bCs/>
          <w:shd w:val="clear" w:color="auto" w:fill="auto"/>
        </w:rPr>
      </w:pPr>
      <w:bookmarkStart w:id="4" w:name="bookmark6"/>
      <w:r>
        <w:rPr>
          <w:rStyle w:val="1"/>
          <w:b/>
          <w:bCs/>
          <w:color w:val="000000"/>
        </w:rPr>
        <w:t>Доступ к персональным данным работников</w:t>
      </w:r>
      <w:bookmarkEnd w:id="4"/>
    </w:p>
    <w:p w:rsidR="00C474EA" w:rsidRDefault="00C474EA" w:rsidP="00C474EA">
      <w:pPr>
        <w:pStyle w:val="10"/>
        <w:keepNext/>
        <w:keepLines/>
        <w:shd w:val="clear" w:color="auto" w:fill="auto"/>
        <w:tabs>
          <w:tab w:val="left" w:pos="402"/>
        </w:tabs>
        <w:spacing w:line="240" w:lineRule="atLeast"/>
        <w:ind w:firstLine="0"/>
      </w:pPr>
    </w:p>
    <w:p w:rsidR="00E0133C" w:rsidRDefault="00E0133C" w:rsidP="00E0133C">
      <w:pPr>
        <w:pStyle w:val="a6"/>
        <w:numPr>
          <w:ilvl w:val="0"/>
          <w:numId w:val="16"/>
        </w:numPr>
        <w:shd w:val="clear" w:color="auto" w:fill="auto"/>
        <w:ind w:firstLine="0"/>
      </w:pPr>
      <w:r>
        <w:rPr>
          <w:rStyle w:val="11"/>
          <w:color w:val="000000"/>
        </w:rPr>
        <w:t xml:space="preserve"> Право доступа к персональным данным работников имеют:</w:t>
      </w:r>
    </w:p>
    <w:p w:rsidR="00E0133C" w:rsidRDefault="00E0133C" w:rsidP="00E0133C">
      <w:pPr>
        <w:pStyle w:val="a6"/>
        <w:numPr>
          <w:ilvl w:val="0"/>
          <w:numId w:val="5"/>
        </w:numPr>
        <w:shd w:val="clear" w:color="auto" w:fill="auto"/>
        <w:ind w:firstLine="0"/>
      </w:pPr>
      <w:r>
        <w:rPr>
          <w:rStyle w:val="11"/>
          <w:color w:val="000000"/>
        </w:rPr>
        <w:lastRenderedPageBreak/>
        <w:t xml:space="preserve"> заведующий Учреждением;</w:t>
      </w:r>
    </w:p>
    <w:p w:rsidR="00E0133C" w:rsidRDefault="00E0133C" w:rsidP="00E0133C">
      <w:pPr>
        <w:pStyle w:val="a6"/>
        <w:numPr>
          <w:ilvl w:val="0"/>
          <w:numId w:val="5"/>
        </w:numPr>
        <w:shd w:val="clear" w:color="auto" w:fill="auto"/>
        <w:ind w:firstLine="0"/>
      </w:pPr>
      <w:r>
        <w:rPr>
          <w:rStyle w:val="11"/>
          <w:color w:val="000000"/>
        </w:rPr>
        <w:t xml:space="preserve"> главный бухгалтер Учреждения;</w:t>
      </w:r>
    </w:p>
    <w:p w:rsidR="00E0133C" w:rsidRDefault="00E0133C" w:rsidP="00E0133C">
      <w:pPr>
        <w:pStyle w:val="a6"/>
        <w:numPr>
          <w:ilvl w:val="0"/>
          <w:numId w:val="5"/>
        </w:numPr>
        <w:shd w:val="clear" w:color="auto" w:fill="auto"/>
        <w:ind w:firstLine="0"/>
      </w:pPr>
      <w:r>
        <w:rPr>
          <w:rStyle w:val="11"/>
          <w:color w:val="000000"/>
        </w:rPr>
        <w:t xml:space="preserve"> старшая медицинская сестра Учреждения.</w:t>
      </w:r>
    </w:p>
    <w:p w:rsidR="00E0133C" w:rsidRDefault="00E0133C" w:rsidP="00E0133C">
      <w:pPr>
        <w:pStyle w:val="a6"/>
        <w:numPr>
          <w:ilvl w:val="0"/>
          <w:numId w:val="16"/>
        </w:numPr>
        <w:shd w:val="clear" w:color="auto" w:fill="auto"/>
        <w:ind w:firstLine="0"/>
      </w:pPr>
      <w:r>
        <w:rPr>
          <w:rStyle w:val="11"/>
          <w:color w:val="000000"/>
        </w:rPr>
        <w:t xml:space="preserve"> Работник Учреждения имеет право:</w:t>
      </w:r>
    </w:p>
    <w:p w:rsidR="00E0133C" w:rsidRDefault="00E0133C" w:rsidP="00E0133C">
      <w:pPr>
        <w:pStyle w:val="a6"/>
        <w:numPr>
          <w:ilvl w:val="0"/>
          <w:numId w:val="17"/>
        </w:numPr>
        <w:shd w:val="clear" w:color="auto" w:fill="auto"/>
        <w:spacing w:line="278" w:lineRule="exact"/>
        <w:ind w:left="360" w:hanging="360"/>
      </w:pPr>
      <w:r>
        <w:rPr>
          <w:rStyle w:val="11"/>
          <w:color w:val="000000"/>
        </w:rPr>
        <w:t xml:space="preserve">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E0133C" w:rsidRDefault="00E0133C" w:rsidP="00E0133C">
      <w:pPr>
        <w:pStyle w:val="a6"/>
        <w:numPr>
          <w:ilvl w:val="0"/>
          <w:numId w:val="17"/>
        </w:numPr>
        <w:shd w:val="clear" w:color="auto" w:fill="auto"/>
        <w:spacing w:line="274" w:lineRule="exact"/>
        <w:ind w:left="360" w:hanging="360"/>
      </w:pPr>
      <w:r>
        <w:rPr>
          <w:rStyle w:val="11"/>
          <w:color w:val="000000"/>
        </w:rPr>
        <w:t xml:space="preserve">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Pr>
          <w:rStyle w:val="11"/>
          <w:color w:val="000000"/>
        </w:rPr>
        <w:t>необходимыми</w:t>
      </w:r>
      <w:proofErr w:type="gramEnd"/>
      <w:r>
        <w:rPr>
          <w:rStyle w:val="11"/>
          <w:color w:val="000000"/>
        </w:rPr>
        <w:t xml:space="preserve"> для Работодателя персональных данных.</w:t>
      </w:r>
    </w:p>
    <w:p w:rsidR="00E0133C" w:rsidRDefault="00E0133C" w:rsidP="00E0133C">
      <w:pPr>
        <w:pStyle w:val="a6"/>
        <w:numPr>
          <w:ilvl w:val="0"/>
          <w:numId w:val="17"/>
        </w:numPr>
        <w:shd w:val="clear" w:color="auto" w:fill="auto"/>
        <w:spacing w:line="220" w:lineRule="exact"/>
        <w:ind w:left="360" w:hanging="360"/>
      </w:pPr>
      <w:r>
        <w:rPr>
          <w:rStyle w:val="11"/>
          <w:color w:val="000000"/>
        </w:rPr>
        <w:t xml:space="preserve"> Получать от Работодателя:</w:t>
      </w:r>
    </w:p>
    <w:p w:rsidR="00E0133C" w:rsidRDefault="00E0133C" w:rsidP="00E0133C">
      <w:pPr>
        <w:pStyle w:val="a6"/>
        <w:numPr>
          <w:ilvl w:val="0"/>
          <w:numId w:val="5"/>
        </w:numPr>
        <w:shd w:val="clear" w:color="auto" w:fill="auto"/>
        <w:spacing w:line="274" w:lineRule="exact"/>
        <w:ind w:firstLine="0"/>
      </w:pPr>
      <w:r>
        <w:rPr>
          <w:rStyle w:val="11"/>
          <w:color w:val="000000"/>
        </w:rPr>
        <w:t xml:space="preserve"> сведения о лицах, которые имеют доступ к персональным данным или которым может быть предоставлен такой доступ;</w:t>
      </w:r>
    </w:p>
    <w:p w:rsidR="00E0133C" w:rsidRDefault="00E0133C" w:rsidP="00E0133C">
      <w:pPr>
        <w:pStyle w:val="a6"/>
        <w:numPr>
          <w:ilvl w:val="0"/>
          <w:numId w:val="5"/>
        </w:numPr>
        <w:shd w:val="clear" w:color="auto" w:fill="auto"/>
        <w:spacing w:line="220" w:lineRule="exact"/>
        <w:ind w:left="360" w:hanging="360"/>
      </w:pPr>
      <w:r>
        <w:rPr>
          <w:rStyle w:val="11"/>
          <w:color w:val="000000"/>
        </w:rPr>
        <w:t xml:space="preserve"> перечень обрабатываемых персональных данных и источник их получения;</w:t>
      </w:r>
    </w:p>
    <w:p w:rsidR="00E0133C" w:rsidRDefault="00E0133C" w:rsidP="00E0133C">
      <w:pPr>
        <w:pStyle w:val="a6"/>
        <w:numPr>
          <w:ilvl w:val="0"/>
          <w:numId w:val="5"/>
        </w:numPr>
        <w:shd w:val="clear" w:color="auto" w:fill="auto"/>
        <w:spacing w:line="220" w:lineRule="exact"/>
        <w:ind w:left="360" w:hanging="360"/>
      </w:pPr>
      <w:r>
        <w:rPr>
          <w:rStyle w:val="11"/>
          <w:color w:val="000000"/>
        </w:rPr>
        <w:t xml:space="preserve"> сроки обработки персональных данных, в том числе сроки их хранения;</w:t>
      </w:r>
    </w:p>
    <w:p w:rsidR="00E0133C" w:rsidRDefault="00E0133C" w:rsidP="00E0133C">
      <w:pPr>
        <w:pStyle w:val="a6"/>
        <w:numPr>
          <w:ilvl w:val="0"/>
          <w:numId w:val="5"/>
        </w:numPr>
        <w:shd w:val="clear" w:color="auto" w:fill="auto"/>
        <w:spacing w:line="278" w:lineRule="exact"/>
        <w:ind w:firstLine="0"/>
      </w:pPr>
      <w:r>
        <w:rPr>
          <w:rStyle w:val="11"/>
          <w:color w:val="000000"/>
        </w:rPr>
        <w:t xml:space="preserve"> сведения о том, какие юридические последствия для субъекта персональных данных может повлечь за собой обработка его персональных данных.</w:t>
      </w:r>
    </w:p>
    <w:p w:rsidR="00E0133C" w:rsidRDefault="00E0133C" w:rsidP="00E0133C">
      <w:pPr>
        <w:pStyle w:val="a6"/>
        <w:numPr>
          <w:ilvl w:val="0"/>
          <w:numId w:val="18"/>
        </w:numPr>
        <w:shd w:val="clear" w:color="auto" w:fill="auto"/>
        <w:spacing w:line="274" w:lineRule="exact"/>
        <w:ind w:left="360" w:hanging="360"/>
      </w:pPr>
      <w:r>
        <w:rPr>
          <w:rStyle w:val="11"/>
          <w:color w:val="000000"/>
        </w:rPr>
        <w:t xml:space="preserve">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0133C" w:rsidRDefault="00E0133C" w:rsidP="00E0133C">
      <w:pPr>
        <w:pStyle w:val="a6"/>
        <w:shd w:val="clear" w:color="auto" w:fill="auto"/>
        <w:spacing w:line="278" w:lineRule="exact"/>
        <w:ind w:firstLine="0"/>
      </w:pPr>
      <w:r>
        <w:rPr>
          <w:rStyle w:val="11"/>
          <w:color w:val="000000"/>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E0133C" w:rsidRDefault="00E0133C" w:rsidP="00E0133C">
      <w:pPr>
        <w:pStyle w:val="a6"/>
        <w:numPr>
          <w:ilvl w:val="0"/>
          <w:numId w:val="16"/>
        </w:numPr>
        <w:shd w:val="clear" w:color="auto" w:fill="auto"/>
        <w:spacing w:line="274" w:lineRule="exact"/>
        <w:ind w:left="360" w:hanging="360"/>
      </w:pPr>
      <w:r>
        <w:rPr>
          <w:rStyle w:val="11"/>
          <w:color w:val="000000"/>
        </w:rPr>
        <w:t xml:space="preserve"> Копировать и делать выписки персональных данных работника разрешается исключительно в служебных целях с письменного разрешения руководителя Учреждения.</w:t>
      </w:r>
    </w:p>
    <w:p w:rsidR="00E0133C" w:rsidRPr="00C474EA" w:rsidRDefault="00E0133C" w:rsidP="00E0133C">
      <w:pPr>
        <w:pStyle w:val="a6"/>
        <w:numPr>
          <w:ilvl w:val="0"/>
          <w:numId w:val="16"/>
        </w:numPr>
        <w:shd w:val="clear" w:color="auto" w:fill="auto"/>
        <w:spacing w:line="278" w:lineRule="exact"/>
        <w:ind w:left="360" w:hanging="360"/>
        <w:rPr>
          <w:rStyle w:val="11"/>
          <w:shd w:val="clear" w:color="auto" w:fill="auto"/>
        </w:rPr>
      </w:pPr>
      <w:r>
        <w:rPr>
          <w:rStyle w:val="11"/>
          <w:color w:val="000000"/>
        </w:rPr>
        <w:t xml:space="preserve"> Передача информации третьей стороне возможна только при письменном согласии работников.</w:t>
      </w:r>
    </w:p>
    <w:p w:rsidR="00C474EA" w:rsidRDefault="00C474EA" w:rsidP="00C474EA">
      <w:pPr>
        <w:pStyle w:val="a6"/>
        <w:shd w:val="clear" w:color="auto" w:fill="auto"/>
        <w:spacing w:line="278" w:lineRule="exact"/>
        <w:ind w:firstLine="0"/>
      </w:pPr>
    </w:p>
    <w:p w:rsidR="00E0133C" w:rsidRPr="00C474EA" w:rsidRDefault="00E0133C" w:rsidP="00E0133C">
      <w:pPr>
        <w:pStyle w:val="10"/>
        <w:keepNext/>
        <w:keepLines/>
        <w:numPr>
          <w:ilvl w:val="0"/>
          <w:numId w:val="3"/>
        </w:numPr>
        <w:shd w:val="clear" w:color="auto" w:fill="auto"/>
        <w:tabs>
          <w:tab w:val="left" w:pos="577"/>
        </w:tabs>
        <w:ind w:firstLine="0"/>
        <w:rPr>
          <w:rStyle w:val="1"/>
          <w:b/>
          <w:bCs/>
          <w:shd w:val="clear" w:color="auto" w:fill="auto"/>
        </w:rPr>
      </w:pPr>
      <w:bookmarkStart w:id="5" w:name="bookmark7"/>
      <w:r>
        <w:rPr>
          <w:rStyle w:val="1"/>
          <w:b/>
          <w:bCs/>
          <w:color w:val="000000"/>
        </w:rPr>
        <w:t>Ответственность за нарушение норм, регулирующих обработку и защиту персональных данных</w:t>
      </w:r>
      <w:bookmarkEnd w:id="5"/>
    </w:p>
    <w:p w:rsidR="00C474EA" w:rsidRDefault="00C474EA" w:rsidP="00C474EA">
      <w:pPr>
        <w:pStyle w:val="10"/>
        <w:keepNext/>
        <w:keepLines/>
        <w:shd w:val="clear" w:color="auto" w:fill="auto"/>
        <w:tabs>
          <w:tab w:val="left" w:pos="577"/>
        </w:tabs>
        <w:ind w:firstLine="0"/>
      </w:pPr>
      <w:bookmarkStart w:id="6" w:name="_GoBack"/>
      <w:bookmarkEnd w:id="6"/>
    </w:p>
    <w:p w:rsidR="00E0133C" w:rsidRDefault="00E0133C" w:rsidP="00E0133C">
      <w:pPr>
        <w:pStyle w:val="a6"/>
        <w:numPr>
          <w:ilvl w:val="0"/>
          <w:numId w:val="19"/>
        </w:numPr>
        <w:shd w:val="clear" w:color="auto" w:fill="auto"/>
        <w:spacing w:line="274" w:lineRule="exact"/>
        <w:ind w:left="360" w:hanging="360"/>
      </w:pPr>
      <w:r>
        <w:rPr>
          <w:rStyle w:val="11"/>
          <w:color w:val="000000"/>
        </w:rPr>
        <w:t xml:space="preserve"> 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E0133C" w:rsidRDefault="00E0133C" w:rsidP="00E0133C">
      <w:pPr>
        <w:pStyle w:val="a6"/>
        <w:numPr>
          <w:ilvl w:val="0"/>
          <w:numId w:val="19"/>
        </w:numPr>
        <w:shd w:val="clear" w:color="auto" w:fill="auto"/>
        <w:spacing w:line="274" w:lineRule="exact"/>
        <w:ind w:left="360" w:hanging="360"/>
      </w:pPr>
      <w:r>
        <w:rPr>
          <w:rStyle w:val="11"/>
          <w:color w:val="000000"/>
        </w:rPr>
        <w:t xml:space="preserve"> Руководитель Учреждения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43241E" w:rsidRPr="00641B3A" w:rsidRDefault="0043241E" w:rsidP="00E0133C">
      <w:pPr>
        <w:pStyle w:val="a3"/>
        <w:spacing w:before="0" w:beforeAutospacing="0" w:after="0" w:afterAutospacing="0" w:line="240" w:lineRule="atLeast"/>
        <w:jc w:val="both"/>
      </w:pPr>
    </w:p>
    <w:p w:rsidR="00F31971" w:rsidRPr="00641B3A" w:rsidRDefault="00F31971" w:rsidP="00E0133C">
      <w:pPr>
        <w:spacing w:after="0" w:line="240" w:lineRule="atLeast"/>
        <w:jc w:val="both"/>
        <w:rPr>
          <w:rFonts w:ascii="Times New Roman" w:hAnsi="Times New Roman" w:cs="Times New Roman"/>
          <w:sz w:val="24"/>
          <w:szCs w:val="24"/>
        </w:rPr>
      </w:pPr>
    </w:p>
    <w:sectPr w:rsidR="00F31971" w:rsidRPr="00641B3A" w:rsidSect="00641B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B"/>
    <w:multiLevelType w:val="multilevel"/>
    <w:tmpl w:val="0000000A"/>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2.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0000002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3"/>
    <w:multiLevelType w:val="multilevel"/>
    <w:tmpl w:val="00000022"/>
    <w:lvl w:ilvl="0">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5"/>
    <w:multiLevelType w:val="multilevel"/>
    <w:tmpl w:val="0000002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1E"/>
    <w:rsid w:val="00204434"/>
    <w:rsid w:val="00385651"/>
    <w:rsid w:val="0043241E"/>
    <w:rsid w:val="005307EC"/>
    <w:rsid w:val="00641B3A"/>
    <w:rsid w:val="00C474EA"/>
    <w:rsid w:val="00D334A9"/>
    <w:rsid w:val="00E0133C"/>
    <w:rsid w:val="00F31971"/>
    <w:rsid w:val="00F9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2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41E"/>
    <w:rPr>
      <w:b/>
      <w:bCs/>
    </w:rPr>
  </w:style>
  <w:style w:type="paragraph" w:customStyle="1" w:styleId="a5">
    <w:name w:val="Знак"/>
    <w:basedOn w:val="a"/>
    <w:rsid w:val="00641B3A"/>
    <w:pPr>
      <w:spacing w:after="160" w:line="240" w:lineRule="exact"/>
    </w:pPr>
    <w:rPr>
      <w:rFonts w:ascii="Verdana" w:eastAsia="Times New Roman" w:hAnsi="Verdana" w:cs="Verdana"/>
      <w:sz w:val="20"/>
      <w:szCs w:val="20"/>
      <w:lang w:val="en-US"/>
    </w:rPr>
  </w:style>
  <w:style w:type="character" w:customStyle="1" w:styleId="1">
    <w:name w:val="Заголовок №1_"/>
    <w:basedOn w:val="a0"/>
    <w:link w:val="10"/>
    <w:uiPriority w:val="99"/>
    <w:locked/>
    <w:rsid w:val="00E0133C"/>
    <w:rPr>
      <w:rFonts w:ascii="Times New Roman" w:hAnsi="Times New Roman" w:cs="Times New Roman"/>
      <w:b/>
      <w:bCs/>
      <w:shd w:val="clear" w:color="auto" w:fill="FFFFFF"/>
    </w:rPr>
  </w:style>
  <w:style w:type="character" w:customStyle="1" w:styleId="11">
    <w:name w:val="Основной текст Знак1"/>
    <w:basedOn w:val="a0"/>
    <w:link w:val="a6"/>
    <w:uiPriority w:val="99"/>
    <w:locked/>
    <w:rsid w:val="00E0133C"/>
    <w:rPr>
      <w:rFonts w:ascii="Times New Roman" w:hAnsi="Times New Roman" w:cs="Times New Roman"/>
      <w:shd w:val="clear" w:color="auto" w:fill="FFFFFF"/>
    </w:rPr>
  </w:style>
  <w:style w:type="paragraph" w:styleId="a6">
    <w:name w:val="Body Text"/>
    <w:basedOn w:val="a"/>
    <w:link w:val="11"/>
    <w:uiPriority w:val="99"/>
    <w:rsid w:val="00E0133C"/>
    <w:pPr>
      <w:widowControl w:val="0"/>
      <w:shd w:val="clear" w:color="auto" w:fill="FFFFFF"/>
      <w:spacing w:after="0" w:line="240" w:lineRule="atLeast"/>
      <w:ind w:hanging="1000"/>
      <w:jc w:val="both"/>
    </w:pPr>
    <w:rPr>
      <w:rFonts w:ascii="Times New Roman" w:hAnsi="Times New Roman" w:cs="Times New Roman"/>
    </w:rPr>
  </w:style>
  <w:style w:type="character" w:customStyle="1" w:styleId="a7">
    <w:name w:val="Основной текст Знак"/>
    <w:basedOn w:val="a0"/>
    <w:uiPriority w:val="99"/>
    <w:semiHidden/>
    <w:rsid w:val="00E0133C"/>
  </w:style>
  <w:style w:type="paragraph" w:customStyle="1" w:styleId="10">
    <w:name w:val="Заголовок №1"/>
    <w:basedOn w:val="a"/>
    <w:link w:val="1"/>
    <w:uiPriority w:val="99"/>
    <w:rsid w:val="00E0133C"/>
    <w:pPr>
      <w:widowControl w:val="0"/>
      <w:shd w:val="clear" w:color="auto" w:fill="FFFFFF"/>
      <w:spacing w:after="0" w:line="283" w:lineRule="exact"/>
      <w:ind w:hanging="560"/>
      <w:jc w:val="both"/>
      <w:outlineLvl w:val="0"/>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2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41E"/>
    <w:rPr>
      <w:b/>
      <w:bCs/>
    </w:rPr>
  </w:style>
  <w:style w:type="paragraph" w:customStyle="1" w:styleId="a5">
    <w:name w:val="Знак"/>
    <w:basedOn w:val="a"/>
    <w:rsid w:val="00641B3A"/>
    <w:pPr>
      <w:spacing w:after="160" w:line="240" w:lineRule="exact"/>
    </w:pPr>
    <w:rPr>
      <w:rFonts w:ascii="Verdana" w:eastAsia="Times New Roman" w:hAnsi="Verdana" w:cs="Verdana"/>
      <w:sz w:val="20"/>
      <w:szCs w:val="20"/>
      <w:lang w:val="en-US"/>
    </w:rPr>
  </w:style>
  <w:style w:type="character" w:customStyle="1" w:styleId="1">
    <w:name w:val="Заголовок №1_"/>
    <w:basedOn w:val="a0"/>
    <w:link w:val="10"/>
    <w:uiPriority w:val="99"/>
    <w:locked/>
    <w:rsid w:val="00E0133C"/>
    <w:rPr>
      <w:rFonts w:ascii="Times New Roman" w:hAnsi="Times New Roman" w:cs="Times New Roman"/>
      <w:b/>
      <w:bCs/>
      <w:shd w:val="clear" w:color="auto" w:fill="FFFFFF"/>
    </w:rPr>
  </w:style>
  <w:style w:type="character" w:customStyle="1" w:styleId="11">
    <w:name w:val="Основной текст Знак1"/>
    <w:basedOn w:val="a0"/>
    <w:link w:val="a6"/>
    <w:uiPriority w:val="99"/>
    <w:locked/>
    <w:rsid w:val="00E0133C"/>
    <w:rPr>
      <w:rFonts w:ascii="Times New Roman" w:hAnsi="Times New Roman" w:cs="Times New Roman"/>
      <w:shd w:val="clear" w:color="auto" w:fill="FFFFFF"/>
    </w:rPr>
  </w:style>
  <w:style w:type="paragraph" w:styleId="a6">
    <w:name w:val="Body Text"/>
    <w:basedOn w:val="a"/>
    <w:link w:val="11"/>
    <w:uiPriority w:val="99"/>
    <w:rsid w:val="00E0133C"/>
    <w:pPr>
      <w:widowControl w:val="0"/>
      <w:shd w:val="clear" w:color="auto" w:fill="FFFFFF"/>
      <w:spacing w:after="0" w:line="240" w:lineRule="atLeast"/>
      <w:ind w:hanging="1000"/>
      <w:jc w:val="both"/>
    </w:pPr>
    <w:rPr>
      <w:rFonts w:ascii="Times New Roman" w:hAnsi="Times New Roman" w:cs="Times New Roman"/>
    </w:rPr>
  </w:style>
  <w:style w:type="character" w:customStyle="1" w:styleId="a7">
    <w:name w:val="Основной текст Знак"/>
    <w:basedOn w:val="a0"/>
    <w:uiPriority w:val="99"/>
    <w:semiHidden/>
    <w:rsid w:val="00E0133C"/>
  </w:style>
  <w:style w:type="paragraph" w:customStyle="1" w:styleId="10">
    <w:name w:val="Заголовок №1"/>
    <w:basedOn w:val="a"/>
    <w:link w:val="1"/>
    <w:uiPriority w:val="99"/>
    <w:rsid w:val="00E0133C"/>
    <w:pPr>
      <w:widowControl w:val="0"/>
      <w:shd w:val="clear" w:color="auto" w:fill="FFFFFF"/>
      <w:spacing w:after="0" w:line="283" w:lineRule="exact"/>
      <w:ind w:hanging="560"/>
      <w:jc w:val="both"/>
      <w:outlineLvl w:val="0"/>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5</cp:revision>
  <dcterms:created xsi:type="dcterms:W3CDTF">2016-12-09T06:05:00Z</dcterms:created>
  <dcterms:modified xsi:type="dcterms:W3CDTF">2016-12-09T06:13:00Z</dcterms:modified>
</cp:coreProperties>
</file>